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Я закликав до Господа коли я був в біді, і Він мене вислухав.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визволи мою душу від неправедних губ і від обманливого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дасться тобі, і що додасться тобі обманливому язикові?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Стріли сильного вигострені з углям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бо моє переселення продовжилося, я поселився з поселеннями Кидара.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довго була в переселенні.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мирний з тими, що ненавидять мир. Коли я до них говорив, вони даром воювали зі мною.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2024-06-03T23:27:03Z</dcterms:modified>
</cp:coreProperties>
</file>