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ступенів. Я зрадів тими, що мені сказали: Підемо до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Наші ноги стояли у твоїх дворах, Єрусалиме.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Єрусалим збудований наче місто, в якого його причастя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туди пішли племена, господні племена, свідчення Ізраїля, щоб визнаватися господньому імені.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там престоли сіли на суд, престоли над домом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Попросіть же те, що для миру Єрусалиму, і достаток для тих, що тебе люблять.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мир в твоїй силі і достаток у твоїх твердинях.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моїх братів і моїх ближніх я заговорив про мир для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дому Господа Бога нашого я пошукав добро для тебе.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2024-05-23T18:15:33Z</dcterms:modified>
</cp:coreProperties>
</file>