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Пісня ступенів. Блаженні всі, що бояться Господа, що ходять його дорогами.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Зїси труди твоїх плодів. Блаженний ти, і тобі буде добре.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Твоя жінка наче плодовита виноградна лоза на боках твого дому. Твої сини наче нові оливкові паростки довкруг твого стола.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так буде поблагословлений чоловік, що боїться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поблагословить тебе Господь із Сіону, і щоб побачив ти добро Єрусалиму всі дні твого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побачиш синів твоїх синів. Мир на Ізраїля.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2024-05-30T00:39:58Z</dcterms:modified>
</cp:coreProperties>
</file>