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Багато разів воювали проти мене від моєї молодости, хай скаже ж Ізраїль,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разів воювали проти мене від моєї молодости, бо і не здолали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моїх плечах грішники чинили діла, побільшили їхнє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Господь розбив шиї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завстидаються і повернуться назад всі, хто ненавидять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стануть наче трава дахів, яка висохла раніше ніж була зжата,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якою жнець не наповнив свою руку і той, хто збирає снопи, свій подолок,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скажуть ті, що проходять: Благословення Господне на вас, ми вас поблагословили Господним іменем.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2024-05-31T11:59:58Z</dcterms:modified>
</cp:coreProperties>
</file>