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Визнаватимуся Тобі, Господи, всім моїм серцем, і співатиму Тобі перед ангелами, бо Ти вислухав слова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Поклонюся до твого святого храму і визнаватимуся твому імені за твоє милосердя і твою правду, бо Ти вивищив твоє слово понад усяке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коли я закличу до Тебе, скоро вислухай мене. Дуже наділиш мене силою в моїй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Тобі, Господи, всі царі землі, бо всі почули слова твоїх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заспівають на дорогах Господеві, бо велика господня слава,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високий Господь і зглядається на впокорених і високе здалека пізнає.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піду посеред клопоту, живитимеш мене. Ти простягнув твою руку на гнів моїх ворогів, і твоя правиця мене спасла.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віддасть за мене. Господи, твоє милосердя на віки, не погорди ділами твоїх рук.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2024-05-31T15:43:45Z</dcterms:modified>
</cp:coreProperties>
</file>