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Ангея і Захарія. Єрусалиме, похвали Господа, хвали твого Бога, Сіоне,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скріпив засуви твоїх брам, поблагословив в Тобі твоїх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Мирними зробив твої границі і наповняє тебе жиром пшениці.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Посилає своє слово на землю, швидко біжить його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дає сніг наче вовну, посипає попіл наче іней,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кидає свій лед наче крижки хліба, хто встоїться проти лиця його морозу?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Пішле своє слово і розтопить їх. Підме своїм духом, і попливуть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сповіщає своє слово Якову, свої судьби і оправдання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зробив так з усяким народом і свої судьби їм не обявив.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2024-05-30T06:45:57Z</dcterms:modified>
</cp:coreProperties>
</file>