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Письмо Давида. Бережи мене, Господи, бо я на Тебе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Господеві: Ти мій Господь, бо не потребуєш моїх дібр.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Святим, що в його землі Він подивугідно виконав в них всі свої побажання.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немочі помножилися, після цього поспішили. Не зберу їхніх кривавих зборів, ані не згадаю їхніх імен моїми губами.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часть мого насліддя і моєї чаші. Ти той, що віддаєш мені моє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Виміри впали мені в найкращих (місцях). Бо і в мене моє насліддя найкраще.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Поблагословлю Господа, що дав мені зрозуміння. Ще й до ночі мене карали мої нирки.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завжди бачив Господа переді мною, бо Він в мене з права, щоб я не захитався.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розвеселилося моє серце, і зрадів мій язик, а ще й моє тіло поселиться в надії,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не оставиш мою душу в аді, ані не даси твому преподобному побачити зітління.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мені обявив дороги життя. Ти наповниш мене радістю твоїм лицем, в твоїй правиці радощі до кінця.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2024-06-04T03:38:53Z</dcterms:modified>
</cp:coreProperties>
</file>