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Молитва Давида. Господи, вислухай мою праведність, будь уважний до мого благання, сприйми мою молитву в не обманливих устах.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твого лиця хай вийде мій суд, мої очі хай побачать праведність.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випробував моє серце, відвідав вночі. Ти мене випробував огнем, і в мені не знайшлося неправедності.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мої уста не розповідали про людські діла, через слова твоїх губ я оберігся від тяжких доріг.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Напрям мої стопи по твоїх стежках, щоб мої стопи не захиталися.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закликав, бо Ти, Боже, мене вислухав. Прихили до мене твоє ухо і вислухай мої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 твоє подивугідне милосердя, Ти, що спасаєш тих, що надіються на Тебе, від тих, що противляться твоїй правиці.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Бережи мене наче зіницю ока. Ти мене охорониш в охороні твоїх крил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лиця безбожних, що завдали мені клопіт. Мої вороги окружили мою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Замкнули свій жир, їхні уста заговорили гордість.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Викидаючи мене, нині мене окружили, свої очі поклали, щоб звернути на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Захопили мене наче лев, що готовий на лови, і наче левеня, що живе в схованих (місцях).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Встань, Господи, випереди їх і дай їм спотикнутися, спаси мою душу від безбожних, твій меч від ворогів твоєї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в коротці відділи їх від землі в їхньому житті. І твоїми скритими (дарами) наповнилася їхня утроба, вони наситилися дітьми і оставили останки своїм немовлятам.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 в праведності зявлюся перед твоїм лицем, насичуся коли зявиться твоя слава.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2024-05-29T10:31:50Z</dcterms:modified>
</cp:coreProperties>
</file>