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кінець. Псалом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тебе вислухає Господь в день смутку, оборонить тебе імя Бога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пішле тобі поміч від святого і хай поможе тобі з Сіону.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згадає кожну твою жертву і побільшить твоє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дасть тобі за твоїм серцем і виповнить всяку твою раду.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Зрадіємо твоїм спасінням і звеличимося іменем нашого Бога. Хай Господь виповнить всі твої прохання.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я взнав, що Господь спас свого помазанника. Хай його вислухає з свого святого неба. Спасіння в силах його правиці.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колісницями і ці кіньми, а ми звеличимося іменем нашого Господа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були спутані і впали, а ми встали і випрямилися.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спаси твого царя і вислухай нас в тому дні, коли ми закличемо до Тебе.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2024-05-24T20:08:55Z</dcterms:modified>
</cp:coreProperties>
</file>