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Псалом Давида. Виходу шатра. Принесіть Господеві, божі сини, принесіть Господеві синів баранів, принесіть Господеві славу і честь,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принесіть Господеві славу його імені, поклоніться Господеві в його святім дворі.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Господний голос на водах, Бог слави загримів, Господь над великими водами.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Господний голос в силі, господний голос у величі.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Голос Господа, що нищить кедри, і Господь знищить ливанські кедри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розідре їх наче теля Ливан, і улюблений як син однорогий.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Голос Господа, що розділює полумінь огня,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голос Господа, що стрясає пустиню, і Господь стрясе Кадійську пустиню.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Голос Господа скріплює оленів, і відкриє дубрави. І в його храмі кожний висловлює славу.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населює потоп, і Господь сидить царем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дасть силу свому народові, Господь поблагословить свій нарід миром.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2024-06-01T14:30:26Z</dcterms:modified>
</cp:coreProperties>
</file>