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Давида. Зрадійте в Господі, праведні; праведним належиться похвала.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Визнавайтеся Господеві в гуслях, співайте Йому на десятиструннім псалтирі.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йому нову пісню, гарно співайте з окликом.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господне слово праведне, і всі його діла вірні.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любить милосердя і суд, земля повна господнього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Господним словом закріпилися небеса і духом його уст вся їхня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збирає морські води наче в бурдюк, кладе безодні в скарбниці.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вся земля боїться Господа, а від Нього хай зрушаться всі, що замешкують вселенну.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сказав, і сталося, Він наказав, і було зроблене.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розбиває ради народів, відкидає помисли народів і відкидає ради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господня рада остається на віки, задуми його серця з роду і до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нарід, якому Господь є його Богом, нарід, якого Він вибрав Собі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поглянув з неба, побачив всіх людських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поглянув з свого готового мешкання на всіх, що замешкують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що зліпив на одиці їхні серця, що знає всі їхні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не спасається великою силою, і велетень не спасається величчю своєї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Кінь даремний для спасіння, не спасеться своєю великою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господні очі на тих, що його бояться, що поклали надію на його милосердя,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спасти їхні душі від смерті, і перегодувати їх в голоді.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Наша душа очікує Господа, бо Він наш помічник і оборонець.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ньому розвеселиться наше серце, і на його святе імя ми поклали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твоє милосердя хай буде на нас, так як ми на Тебе поклали надію.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2024-05-30T06:24:53Z</dcterms:modified>
</cp:coreProperties>
</file>