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Господи, суди тих, що мене кривдять, воюй з тими, що воюють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зброю і щит і встань мені на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Витягни меч і загороди тим, що мене переслідують. Скажи моїй душі: Я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завстидаються і засоромляться ті, що шукають душу мою, хай повернуться назад і завстидаються ті, що задумують зло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стануть наче порох перед лицем вітру, і господний ангел хай завдає їм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їхня дорога буде темрява і ховзання, і господний ангел хай їх переслідує.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даром сховали від мене погубність їхньої засідки, даремно гнобили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найде на них сіть, якої не знають, і хай їх захопить лов, який сховали, і хай впадуть у сіть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моя душа зрадіє в Господі, розвеселиться в свому спасителі.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мої кості скажуть: Господи, хто подібний до Тебе? Ти Той, що визволяєш бідного з руки сильніших від нього і бідного й убогого від тих, що його розграблюють.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неправедні свідки, яких я не знав мене допитували.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Віддали мені злом за добро і бездітність моїй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я, коли вони мені докучали, зодягав мішок і впокорював мою душу постом, і моя молитва повернеться в моє лоно.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другові, наче нашому братові, так я догоджав. Наче той, що ридає і сумує, так я впокорювався.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наді мною веселилися і зібралися, зібрали на мене бичування, і я не взнав, поділился і не розкаялися.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Випробували мене, висміяли мене насміханням, заскреготали проти мене своїми зубами.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коли зглянешся? Освободи мою душу від їхнього злодіяння, мою єдинородну від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Господи, в численному зібранні, між великим народом оспівуватиму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повеселяться мною ті, що неправедно ворогують проти мене, ті, що даром мене ненавидять і моргають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мені говорили мирне і задумувались над гнівом обмани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поширили проти мене їхні уста, сказали: Добре, добре, наші очі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Господи, побачив, не помовчи. Господи, не відступи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встань і уважний будь до мого суду, Боже мій і Господи мій, до моєї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Суди мене за твоєю справедливістю, Господи Боже мій, і хай не повеселяться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скажуть у своїх серцях: Добре, добре нашій душі. Ані хай не скажуть: Пожеремо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завстидаються і засоромляться разом ті, що тішаться моїм злом, хай зодягнуться у встид і сором ті, що вихвалюються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зрадіють і розвеселяться ті, що бажають моєї справедливості і хай завжди скажуть: Хай звеличиться Господь, ті, що бажають мир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язик навчиться твоєї праведності, увесь день твоєї похвали.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2024-05-24T14:30:21Z</dcterms:modified>
</cp:coreProperties>
</file>