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Пісня для синів Корея на врозумлення.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ми почули нашими ухами, наші батьки сповістили нам діло, яке ти вчинив в їхніх днях, в днях давнини.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рука вигубила народи, і Ти їх насадив, Ти завдав зло народам і Ти їх викинув.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не унаслідили землю їхнім мечем, і їх не спасла їхня рука, але твоя правиця і твоє рамено і освітлення твого лиця, бо Ти їх вподобав.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сам є моїм царем і моїм Богом, що заповідаєш спасіння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Тобі проколюємо рогами наших ворогів і в твому імені вважаємо за ніщо тих, що повстають проти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надіюся на мій лук, і мій меч мене не спасе.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нас спас від тих, що нас гнітили, і Ти засоромив тих, що нас ненавиділи.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Бозі похвалимося ввесь день і в твому імені визнаватимемося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Ти нас відкинув і завстидав і не вийдеш в наших силах.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нас повернув в зад перед нашими ворогами, і ті, що нас ненавиділи собі розграбили.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дав нас як овець в їжу і Ти нас розсіяв між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віддав твій нарід без ціни, і не було багато (доходу) при їхній виміні.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нас поклав в погорду для наших сусідів, на кпини і посміховище тим,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нас поставив як притчу між народами, на покиваня голови між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Цілий день мій сором переді мною, і мене покрило засоромлення мого лиця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голосу того, що гордить і оговорює, від лиця ворога і того, що переслідує.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на нас прийшло, і ми Тебе не забули і не поступили неправедно в твоїм завіті,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наше серце не відступило назад. І Ти звернув наші стежки з твоєї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нас упокорив у місці де чинили зло, і нас покрила тінь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ми забули імя нашого Бога, і якщо ми підняли наші руки до чужого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Бог цього не дослідить? Бо Він знає скрите в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задля Тебе нас вбивають ввесь день, вважають нас як овець на заколення.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чому спиш, Господи? Встань, і не відкинь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відвертаєш твоє лице, забуваєш про нашу бідноту і наші болі?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наша душа упокорена до пороху, наш живіт прилип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Господи, поможи нам і визволи нас задля твого імени.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2024-06-01T14:31:13Z</dcterms:modified>
</cp:coreProperties>
</file>