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Пісня для синів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народи, заплескайте руками закричіть до Бога голосом радости,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Всевишний Господь страшний, великий цар над всією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нам підкорив народи і (поклав) народи під наші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нам вибрав своє насліддя, красу Якова, якого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пішов в оклику, Господь з голосом труби.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нашому Богові, співайте, співайте нашому цареві, співайте.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цар всієї землі, співайте розумно.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зацарював над народами, Бог сидить на його святому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Володарі народів зібралися з Богом Авраама, бо Божі силачі землі дуже піднялися.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2024-05-23T16:43:33Z</dcterms:modified>
</cp:coreProperties>
</file>