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Асафа. Бог Богів Господь промовив і прикликав землю від сходу сонця і до заходу.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Сіону шляхетність його краси, Бог явно прийде,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наш, і не замовкне. Перед Ним загориться огонь, і довкруг Нього велика буря.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прикличе небо, що вгорі, і землю, щоб судити свій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Зберіть Йому його преподобних, що вкладають його завіт жертвами,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небеса сповістять його праведність, бо Бог є суддя.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Послухай, мій народе, і тобі скажу, Ізраїле, і тобі засвідчую. Я є Богом твоїм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оскаржу Тебе за твої жертви, а твоє цілопалення є постійно переді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прийму телят з дому твого, ані козлів з твоїх стад.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мої всі звірі лісу, скотина в горах і воли.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пізнав всі небесні птахи, і краса поля є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голодуватиму, тобі не скажу. Бо моєю є вселенна і її повнота.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я їм мяса биків, чи пю кров козлів?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Принеси жертву Богові, жертву хвали, і віддай Всевишньому твої молитви.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приклич Мене в дні скорботи, і Я тебе визволю, і ти Мене прославиш.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 грішника Бог сказав: Чому ти розповідаєш про мої оправдання і приймаєш мій завіт твоїми устами?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зненавидів напімнення і викинув геть мої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ти бачив злодія, ти з ним біг, і ти поклав твою часть з перелюбними.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уста наповнилися зла, і твій язик виплів обману.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Сидячи, ти наговорював проти твого брата і ти поклав згіршення синові твоєї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це зробив, і Я промовчав. Ти ж беззаконно вважав, що Я буду подібний до тебе. Я тебе скартаю і поставлю перед твоїм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Зрозумійте ж це, ви, що забуваєте Бога, щоб часом Він не схопив і не буде визволителя.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Жертва хвали Мене прославить, і там дорога, якою Я йому покажу боже спасіння.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2024-05-28T02:05:00Z</dcterms:modified>
</cp:coreProperties>
</file>