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55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кінець, про нарід, що віддалений від святих. Давида в память, коли ним заволоділи чужинці (филистимляни) в Ґеті.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Помилуй мене, Господи, томущо мене потоптала людина, пригнобила мене, воюючи цілий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 потоптали мої вороги цілий день, бо численні ті, що воюють проти мене з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 боятимуся, а я надію на Тебе покладаю.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Бозі похвалю мої слова цілий день. На Бога поклав я надію. Не злякаюся, що зробить мені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Цілий день моїми словами гидували, всі їхні задуми проти мене на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поселяться і сховаються. Вони стерегтимуть мою пяту, так як стерпіли мою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Зовсім їх не спасеш, зведеш в гніві народу,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тобі сповістив моє життя, я поклав мої слези перед Тобою так як і в твоїй обітниці.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мої вороги відвернуться на зад, в тому дні коли я покличу до Тебе. Ось я впізнав, що Ти мій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Бозі похвалю слово, у Господі похвалю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Бога я поклав надію. Не побоюся, що зробить мені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мені, Боже, молитви хвали, які я Тобі віддам,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визволив мою душу від смерти і мої ноги від спотикання, щоб я вгодив перед Богом в світлі живих.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55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2024-06-02T13:03:09Z</dcterms:modified>
</cp:coreProperties>
</file>