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58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Не зведеш до зітління. Давида в память, коли Саул післав і стеріг його дім щоб його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Боже, визволи мене від моїх ворогів і визволи мене від тих, що повстають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Забери мене від тих, що чинять беззаконня, і спаси мене від людей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вчинили лов на мою душу, сильні повстали проти мене. Ані в мені беззаконня, ані в мені гріх,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біг без беззаконня і держав прямий напрям. Встань мені на зустріч і поглянь.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Господи Боже Сил, Боже Ізраїля, зглянься, щоб відвідати всі народи, не будеш щедрим до всіх, що чинять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Повернуться на вечір і голодуватимуть наче собака і окружать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відповідять їхніми устами, і меч в їхніх губах. Бо хто почув?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Господи, висмієш їх, погордиш всіма народами.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сило, на Тебе зважатиму, бо Ти є моїм Богом заступником.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мій, його милосердя випередить мене. Бог покаже мені на моїх ворогах.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забєш їх, щоб часом не забули мій нарід. Розсій їх твоєю силою і зведи їх, Господи, мій оборонче.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Гріх їхніх уст, слово їхніх губ, і будуть схоплені в їхній гордості. І від клятви і обмани буде оповіщений кінець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гніві кінець, і їх не буде. І взнають, що Бог Якова володіє кінцями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Повернуться на вечір і голодуватимуть наче пес і окружать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розсіються, щоб їсти. Коли ж не наситяться й нарікатимуть.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заспіваю твоїй силі і вранці зрадію твоїм милосердям, бо Ти став моїм заступником і пристановищем в дні мого болю.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помічнику, Тобі співатиму, бо Ти, Боже, є моїм заступником, Боже мій, моє милосердя.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58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2024-05-29T09:01:02Z</dcterms:modified>
</cp:coreProperties>
</file>