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пісня псальма. [Воскресіння]. Заспівайте Богові, вся земля,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ж його імені, дайте славу його хвалі.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Богові: Як страшні твої діла. В множестві твоєї сили леститимуться Тобі твої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Тобі поклониться вся земля і хай співають Тобі, хай співають твому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 і погляньте на Божі діла. Він страшний в радах понад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обертає море в сушу, через ріку перейдуть ногами. Там ми зрадіємо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 своїй силі володіє віком. Його очі глядять на народи, ті, що приводять до гніву, хай в собі не піднесуться вгору.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народи, нашого Бога і зробіть, щоб чути було голос похвали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поклав мою душу на життя і не дає, щоб зрушилися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випробував нас, Боже, Ти нас випробував огнем, так як випробовується огнем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ввів нас в засідку, Ти поклав болі на наші плечі.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навів людей на наші голови, ми пройшли через огонь і воду, і Ти нас вивів в прохолоду.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Ввійду до твого дому з цілопаленнями, віддам Тобі мої обітниці,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поклали мої губи і вимовили мої уста в моїм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Принесу Тобі цілопалення повні спинного мозгу з ладаном і баранами, принесу Тобі волів з козлами.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послухайте всі, що боїтеся Бога, і розповім, що зробила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закликав до Нього моїми устами і я підняв вгору моїм язиком.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побачив неправедність в моїм серці, хай (мене) Господь не вислухає.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мене Бог вислухав, сприйняв голос мого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Бог, який не відкинув моєї молитви і свого милосердя від мене.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2024-05-24T13:02:55Z</dcterms:modified>
</cp:coreProperties>
</file>