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67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кінець. Пісні, псалом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встане Бог, і розсипляться його вороги, і втечуть від його лиця ті, що його шукають.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пропадуть так, як пропадає дим. Так як віск топиться від лиця огня, так хай згинуть грішники від божого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праведники хай розвеселяться, хай зрадіють перед Богом, хай зрадіють радістю.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Співайте Богові, співайте його імені. Зробіть дорогу Тому, що сидить на заході, Господь його імя, і зрадійте перед Ним. Хай стривожаться від його лиця,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батька сиріт, і судді вдовиць. Бог на свому святому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поселяє однодумців в домі, мужньо виводячи скованих, так само тих, що доводять до гніву, тих, що живуть в гробах.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Боже, коли Ти виходиш перед твоїм народом, коли Ти переходиш пустиню,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земля затряслася, бо і небеса пустили (воду), від лиця Бога Синаю, від лиця Бога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Боже, обильний дощ Ти назначиш твому насліддю, і воно знемогло, а Ти його скріпив.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створіння живуть в ньому. Ти в твоїй доброті приготовив для бідного, Боже.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дасть слово тим, що благовістять великою силою,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 сил улюбленого, і (дасть) в красі дому розділити здобич.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спатимете поміж жеребами, (матимете) голубині посріблені крила, і її груди в жовтому золоті.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піднебесний розсилає царів на ній, вони будуть снігом в Селмоні.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Гора Божа, гора жирна, гора сирна, гора жирна.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приймаєте, сирні гори, горо, яку зволив Бог, щоб на ній жити? Бо Господь поселиться до кінця.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Колісниці божі десять тисяч кратні, тисячі радісних. Господь в них в Синаю, в святому.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пішов на висоту, Ти полонив полон, взяв дари в людини, бо недовірливі, щоб поселитися. Господь Бог благословенний,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Господь з дня на день, нам поможе Бог наших спасінь.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наш Бог, щоб спасати, і господні, господні виходи смертні.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Бог знищить голови своїх ворогів, чуб волосся тих, що ходять в їхніх переступках.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Господь: Поверну з Васана, поверну в глибинах моря,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твоя нога змочилася в крові, язик твоїх собак від твоїх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Явними стали твої дороги, Боже, дороги мого Бога царя, що в святому.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Попереду пішли володарі близько до співаків посеред молодих дівчат тимпанниць.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зборах благословіть Бога, Господа (ви) з джерел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 Веніямин - наймолодший в захваті, князі Юди їхні володарі, князі Завулону, князі Нефталіма.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Заповідж, Боже, в твоїй силі, скріпи Боже це, що Ти нам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твого храму в Єрусалимі царі Тобі принесуть дари.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Заборони звірам тростини; збір биків з теличками народів, щоб не замкнули випробованих сріблом. Розсип народи, що бажають війни.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Єгипту прийдуть старшини, Етіопія поспішить (простягнути) свої руки до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Царства землі, співайте Богові, співайте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Співайте Богові, що сидить на небі, на сході неба. Ось Він видасть своїм голосом сильний звук.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Дайте славу Богові, на Ізраїлі його велич, і його сила на хмарах.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подивугідний у своїх святих. Бог Ізраїля дасть силу і міць свому народові. Благословенний Бог.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67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2024-05-31T17:21:52Z</dcterms:modified>
</cp:coreProperties>
</file>