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про точила. Псалом синів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любі твої поселення, Господи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жадає і гине за господніми дворами, моє серце і моє тіло зраділо живим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горобець знайшов собі хату і горлиця для себе гніздо, де покладе пташенята свої, твої престоли, Господи сил, мій царю і мій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живуть в твоїм домі, на віки віків тебе хвалитимуть.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у якого є його заступництво у Тебе, Господи. Він поклав в своїм серці підходи,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долини плачу, на місце, яке поклав. Бо і благословення дасть законоположник.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Підуть з сили в силу, зявиться Бог богів в Сіоні.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сил, вислухай мою молитву. Послухай, Боже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оборонче, подивись, Боже, і поглянь на лице твого помазанця.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один день в твоїх дворах ніж тисячі. Я вибрав бути покиненим в божому домі радше ніж жити в поселеннях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полюбив милосердя і правду, Він дасть ласку і славу. Господь не позбавить дібр тих, що ходять в незлобності.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сил, блаженна людина, що на Тебе поклала надію.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2024-05-23T12:21:45Z</dcterms:modified>
</cp:coreProperties>
</file>