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84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синів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Собі вподобав твою землю, Ти повернув полон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відпустив беззаконня твому народові, Ти покрив всі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спинив ввесь твій гнів, Ти відвернувся від гніву твоєї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 нас, Боже наших спасінь, і відверни від нас твій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 віки розгніваєшся на нас, чи простягнеш твій гнів з роду в 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Ти, повернувши, живитимеш нас, і твій нарід розвеселиться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Покажи нам, Господи, твоє милосердя і дай нам твоє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Послухаю, що мені скаже Господь Бог, бо говоритиме про мир для свого народу і для своїх преподобних і для тих, що повертають серце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його спасіння близько тих, що Його бояться, щоб поселити славу в нашій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і правда зустрілися, праведність і мир обцілувалися.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 зійшла на землі, і праведність з неба схилилася.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дасть добро, і наша земля дасть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 піде перед ним і поставить свої кроки на дорозі.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84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2024-05-27T23:42:24Z</dcterms:modified>
</cp:coreProperties>
</file>