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89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Молитва Мойсея, божого чоловіка. Господи, Ти став для нас пристановищем в роді і 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Раніше ніж повстали гори і була зліплена земля і вселенна і від віку аж до віку Ти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поверни людини до впокорення. І Ти сказав: Поверніться людські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твоїх очах тисяча літ як вчорашний день, який минув, і сторожа в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Роки будуть їм в погорду. Ранок хай мине наче трава,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вранці зацвите і мине, ввечорі відпаде, ствердне і посохне.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зникли в твому гніві і стривожилися в твоїй люті.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поклав перед Тобою наші беззаконня, наш вік на просвічення твого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наші дні пропали, і ми зникли в твому гніві. Наші літа прирівнялися до павутини.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них дні наших літ сімдесять років, якщо ж в силах, вісімдесять років, і більшість з них труд і біль. Бо прийшла на нас слабість, і будемо скартані.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знає силу твого гніву і від твого страху твій гнів?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обяви почислити твою правицю і скартаних серцем в мудрості.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Повернися, Господи. Доки? І дай вмолитися за твоїх рабів.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вранці сповнилися твого милосердя і ми зраділи і розвеселилися в усіх наших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розвеселилися за ті дні коли Ти нас упокорив, літа, в яких ми побачили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поглянь на твоїх рабів і на твої діла і попровадь їхніх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світлість нашого Господа Бога буде на нас, і випрями для нас діла наших рук.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89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2024-05-23T04:19:54Z</dcterms:modified>
</cp:coreProperties>
</file>