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кінець, про таємниці сина. Псалом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Визнаватимуся тобі, Господи, всім моїм серцем, розповім про всі твої чуда.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Розвеселюся і зрадію Тобою, співатиму твому імені, Всевишний.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мій ворог відвернеться назад, вони послабнуть і згинуть від твого лиця,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виповнив мій суд і мою справедливість, Ти посадив на престолі, Ти, що судиш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загрозив народам і безбожний згинув, Ти стер їхнє імя на віки і на віки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ворога зовсім не стало мечів, і Ти знищив міста. Хай згине їхня память з шумом.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хай останеться на віки, Він приготовив на суді свій престіл,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судитиме вселенну в праведності, судитиме народи в простоті.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став пристановищем для бідного, помічником в добрих часах (і) в смутках.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на тебе покладають надію ті, що знають твоє імя, бо Ти не оставив тих, що Тебе шукають,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Співайте Господеві, що живе в Сіоні, сповістіть між народами його почини,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той, що досліджує кров згадав про них, не забув крику бідних.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Помилуй мене, Господи, поглянь на моє впокорення від моїх ворогів, Ти, що підносиш мене від брам смерті,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я сповістив всі твої похвали в брамах дочки Сіону. Я зрадію твоїм спасінням.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Застрягли народи в знищенні, яке вчинили, в цій пастці, яку скрили, схоплено їхню ногу.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Знаний Господь, що чинить суди, в ділах його рук схоплений грішник.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повернуться грішні до аду, всі народи, що забувають про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до кінця Він забуде про бідного, терпеливість бідних не пропаде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 Господи, хай не скріплюється людина, хай будуть суджені народи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настав над ними законодавця, хай народи знають, що вони люди.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чому ти став здалека, не зглядаєшся в добрих часах (і) в болі?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безбожний гордо підноситься бідний гарячкує, вони охоплені радами, про які роздумують.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грішник хвалиться в пожаданнях своєї душі, і той, що кривдить, благословить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Грішник роздразнив Господа, ізза свого великого гніву не досліджуватиме. Немає Бога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дороги погані в кожному часі, твої суди усунені з перед його лиця, він запанує над всіма своїми ворогами.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сказав у своїм серці: Я не захитаюся, (буду) без зла з роду до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нього уста кишать від клятви і гіркоти і обмани, під його язиком труд і біль.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засідає засідкою з багачами у скритих місцях, щоб убити невинного, його очі споглядають на бідного.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засідає в скритих місцях наче лев в своїй загороді, засідає щоб схопити бідного, щоб схопити бідного, щоб його потягнути.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його упокорить у своїй засідці, він схилиться і впаде коли він над бідними запанує.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сказав у своїм серці: Забув Бог, відвернув своє лице, щоб зовсім не бачити.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Встань, Господи Боже, хай підніметься твоя рука, не забудь бідних.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чого безбожний роздразнив Бога? Бо він в своїм серці сказав: Не досліджуватиме.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бачиш, бо Ти бачиш біль і гнів, щоб передати їх в твої руки. Тобі, отже, остався бідний, Ти будь помічником сироті.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Поломи рамено грішника і поганого, хай вислідиться його гріх, і хай через нього не знайдеться.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царюватиме на віки і на віки віку, згинете, народи, з його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вислухав бажання бідних, його ухо сприйняло готовість їхнього серця,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судити сироті і упокореному, щоб не добавила ще людина звеличувати себе на землі.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2024-05-28T21:50:25Z</dcterms:modified>
</cp:coreProperties>
</file>