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хвали Давида. Хто живе в помочі Всевишнього поселиться в покрові Бога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 Господеві: Ти мій помічник і моє пристановище, мій Бог, я надіятимуся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мене визволить з засідки ловців і від тривожного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Своїми плечима тебе отінить, і надіятимешся під його крилами. Його правда щитом тебе окружить.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злякаєшся нічного страху, стріли, що летить в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діла, що проходить в ночі, припадку і полуденного демона.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твого боку впаде тисяча і десять тисяч по твоїй правиці, а до Тебе не приближиться.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твоїми очима впізнаєш і побачиш віддачу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Ти, Господи, моя надія. Всевишнього поставив твоїм пристановищем.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 не прийде зло, і бичування не наближиться до твого поселення,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своїм ангелам заповість про тебе, щоб тебе оберегти на усіх твоїх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руках тебе понесуть, щоб часом ти не ударився об камінь твоєю ногою.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аспіда і васіліска наступиш і потопчеш льва і змія.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 Мене поклав надію і Я його визволю. Покрию його, бо він пізнав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Закличе до мене, і Я його вислухаю, Я з ним в журбі і його визволю і прославлю.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наповню його довтотривалістю днів і покажу йому моє спасіння.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2024-05-23T17:12:00Z</dcterms:modified>
</cp:coreProperties>
</file>