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перед суботою коли населилася земля. Хвала, пісні Давида. Господь зацарював, зодягнувся в красу, Господь зодягнувся в силу і підперезався. Бо Він закріпив вселенну, яка не зрушиться.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престіл готовий від тоді, Ти є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Ріки підняли, Господи, ріки підняли свої голоси.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Морські хвилі подивугідні від голосів багатьох вод, Господь подивугідний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свідчення виказалися дуже вірними. Твому домові, Господи, належиться святість на довготривалість днів.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2024-05-23T16:00:43Z</dcterms:modified>
</cp:coreProperties>
</file>