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94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Хвала пісні Давида. Ходіть зрадіємо Господеві, скликнемо Богові нашому спасителеві.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Випередимо його лице у визнаванні і закличемо до Нього в псальмах.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великий Бог і великий цар над всіма богами.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його руці кінці землі, і висоти гір є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море є його, і Він його зробив, і його руки зліпили сушу.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Ходіть поклонимося і припадемо до Нього і заплачемо перед Господом, що нас створив.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є нашим Богом, і ми нарід його отари і вівці його руки. Сьогодні, якщо почуєте його голос,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вчиніть ваші серця твердими, так як в роздражненні, в дні випробування в пустині,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якому випробували ваші батьки. Випробували і побачили мої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Сорок літ Я негодував тим родом і сказав: Ці вічно блукатимуть серцем і вони не впізнали моїх доріг,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Я поклявся в моїм гніві: Що вони не ввійдуть до мого спочинку.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94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2024-05-30T00:13:17Z</dcterms:modified>
</cp:coreProperties>
</file>