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Заспівайте Господеві нову пісню, бо Господь зробив подивугідні (діла). Його спасла його правиця і його святе рамено.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явним зробив своє спасіння, перед народами відкрив свою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 своє милосердя Якову і свою правду домові Ізраїля. Всі кінці землі побачили спасіння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Склиніть Богові, вся земля, співайте і зрадійте і заспівайте.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Господеві на гуслях, на гуслях і голосом псальма.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кованих трубах і голосом труби з рога скликніть перед господним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зрушиться море і її повнота, вселенна і ті, що в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Ріки разом заплескають руками, гори зрадіють,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приходить судити землю. Судить вселенну в праведності і народи в праведності.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2024-05-28T02:07:08Z</dcterms:modified>
</cp:coreProperties>
</file>