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Приповідки Соломона сина Давида, який царював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пізнати мудрість і повчання і зрозуміти слова мудрости,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прийняти покручені вислови, зрозуміти і правдиву правду і випрямити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дав хитрість незлобним, а молодому слузі сприйняття і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же, бо послухавши, мудрий буде мудрішим, а розумний придбає наставлення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 притчу і темне слово і вискази мудрих і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сину, напімнення твого батька і не відкидай приписів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одержиш вінець ласк для твого верха (голови) і золоту прикрасу для твоєї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Сину, хай тебе не зведуть безбожні люди, ані не пожадай, коли кликатимуть до тебе,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з нами, стань учасником крови, неправедно сховаємо до землі праведного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Пожеремо його живим так як ад, і заберемо його память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Заберемо його великий маєток, а наповнимо здобиччю наші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вкинь з нами твій жереб, всі придбаємо спільний гаманець, і хай для нас буде один мішок.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підеш з ними в дорогу, зверни ж твою ногу з їхніх стежок.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 ноги біжать до зла і швидкі проливати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неправедно не простягається сітки для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беруть участь у вбивстві, збирають собі зло, знищення ж беззаконних людей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дороги всіх, що виконують беззаконня. Бо гублять свою душу безбожністю.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оспівується на дорогах, а на площах сміливо провадить.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проголошує на верхах стін, а при брамах услугує сильним, при брамах міста сміливо говорить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підпали картанням. Ось видам вам вискази мого духа, навчу ж вас мого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Я закликав і ви не почули і простягнув слово і ви не сприйняли,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відкинули поради мої, а мої картання не сприйняли,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і Я висмію вашу погибель, а зрадію коли на вас прийде знищення,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буде коли Мене покличете, Я вас не вислухаю. Шукатимуть Мене погані і не знайдуть.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зненавиділи мудрість, а не вибрали господний страх,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забажали послухатися моїх порад, а кпили з моїх картань.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їстимуть плоди власної дороги і наситяться своєю безбожністю.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будуть вбиті томущо обидили немовлят і допит вигублює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Мене слухає поселиться в надії і спочине без страху від всякого зла.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прийнявши мову моєї заповіді скриєш в собі,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ухо послухає мудрість, і ти приставиш твоє серце до сприймання, поставиш його на повчання твому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прикличеш мудрість і даси твій голос розумінню, а великим голосом шукатимеш пізнаня,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її шукатимеш як срібло і дошукуватимешся її як скарбів,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пізнаєш господний страх і знайдеш боже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дає мудрість, і від його лиця пізнання і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збирає спасіння як скарб для тих, що випрямлюються, охороняє їхній хід,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стерегти дороги оправдань і обереже дорогу тих, що Його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зрозумієш праведність і суд і випрямиш всі добрі 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прийде мудрість до твого розуму, а сприймання вважатиметься добрим для твоєї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добра рада тебе обереже, а преподобне розуміння берегтиме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спасти від дороги зла і від людини, що не говорить нічого вірного.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 ви, що оставляєте дороги праведности, щоб піти по дорогах темряви,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веселитеся злом і радієте поганим звихненням,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стежки покручені і їхні колеса пігнені,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зробити далеким від дороги праведности і чужим праведного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хай тебе не захопить погана порада, яка покинула навчання молодости, і яка забула божественний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поклала свій дім при смерті і свої осі з земними при 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що нею ходять, не повернуться, ані не осягнуть стежок праведности. Бо не осягають років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 ходили добрими стежками, знайшли б гладкі стежки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Добрі будуть жителями землі, а незлобні в ній остануться, бо праведні заселять землю, і преподобні на ній остануться.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безбожних пропадуть з землі, а беззаконні будуть вигнані з неї.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сину не забувай заповіді, а твоє серце хай зберігає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додадуть тобі довжину життя і роки життя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Милостині і віри хай не збаракне в тобі, зачіпи ж їх на твоїй шиї, і знайдеш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думай про те, що добре, перед Господом і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Цілим серцем надійся на Бога, а не підносися твоєю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усіх твоїх дорогах її пізнавай, щоб вона випрямила твої дороги, а твоя нога не зударилася.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мудруй собою самим, бійся ж Бога і відвернися від всякого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 оздоровлення для твого тіла і дбання за твої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Почитай Господа твоїми праведними трудами і дай Йому первоплоди від праведності твоїх діл,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твої покої наповнилися множеством пшениці, а твої токи хай течуть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зменшуй важності господнього картання, ані не ставай слабим коли карає.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кого Господь любить (того) картає, а бичує кожного сина, якого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людина, яка знайшла мудрість, і смертний, який пізнав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 її купувати чим скарби золота і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дороги - гарні дороги, і всі її стежки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дерево життя для всіх, що її держаться, і тим, що впевнено покладаються на неї, наче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мудрістю оснував землю а небеса приготовив в розумності.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Розумністю безодні розбиті, а хмари пролили роси.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переступай, а бережи мою пораду і думку,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душа жила, і ласка була довкола твоєї шиї. Буде ж оздоровленням для твого тіла і певністю для твоїх костей,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ходив впевнено в мирі по всіх твоїх дорогах, а твоя нога не зударилася.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сидиш, будеш без страху, а якщо спиш, солодко дріматимеш.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злякаєшся страху, що приходить, ані нападу безбожних, що надходить.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буде на всіх твоїх дорогах і скріпить твою ногу, щоб ти не похитнувся.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перестань чинити добро потребуючому, коли могтиме твоя рука помагати.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Приходячи повернися і завтра дам, коли ти спроможний добро чинити. Бо не знаєш, що зробить надходячий (день).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куй зла проти твого друга, що живе коло (тебе) і на тебе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ворогуй даром проти людини, щоб хтось не чинив зла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придбай погорду поганих мужів, ані не ревнуй їхнім дорогам.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всякий беззаконний нечистий перед Господом, а між праведними на раді не сяде.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прокляття в домах безбожних, а двори праведних благословляться.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гордим протиставиться, а покірним дає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унаслідять славу, а безбожні підняли безчестя.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послухайте напоумлення батька і додайте пізнати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дарую вам добрий дар, не оставляйте мого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був батькові послушним сином і улюблений перед лицем матері,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говорили і повчали мене: Хай закріпиться моє слово в твоїм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заповіді, не забудь, ані не оставляй мови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остав її, і пристане до тебе. Полюби її, і берегтиме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Сприйми її, і піднесе тебе вгору. Пошануй її, щоб тебе обняла,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дала твоїй голові вінець ласк, а оборонила тебе вінцем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сину, і прийми мої слова, і помножаться роки твого життя, щоб у тебе були численні дороги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тебе навчаю доріг мудрости, наставляю ж тебе на правильні сліди.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підеш, твої кроки не спотикнуться. Якщо ж бігтимеш, не трудитимешся.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Прийми мої напоумлення, не відкинь, але бережи його собі для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іди на дороги безбожних, ані не ревнуй доріг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якому лиш місці отаборяться, туди не підеш, відхилися ж від них і будь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заснуть, якщо не вчинять зло. Їхний сон забирається, і не сплять.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годуються зерном безбожности, а впиваються беззаконним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ж праведних світяться подібно до світла, ідуть впереді і світять, аж доки не настане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дороги безбожних темні, не знають коли вдаряються.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сприйми мою мову, приклади твоє ухо до моїх слів,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пропали тобі твої джерела, бережи їх в твоїм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життя для тих, що їх знаходять, і оздоровлення всякому тілові.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 всякою охороною бережи твоє серце, бо в них дороги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в себе круті уста і відсунь далеко від тебе неправедні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твої очі правильно глядять, а твої повіки хай моргають праведне.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Роби правильні сліди твоїми ногами і випрями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відхилися ні на право, ні на ліво, а поверни твою ногу з дороги зла. Бо Бог знає дороги, що з права, а ті, що з ліва, викривлені. Він же правильними зробить твої сліди, а твій хід випередить в мирі.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сприйми мою мудрість, приклади ж твоє ухо до моїх слів,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беріг добрий розум. А я тобі заповідаю сприймання моїх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сприймай поганої жінки. Бо з губ розпусної жінки капає медом, вона на час засолоджує твоє горло,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пізніше, отже, знайдеш їх гіркішими від жовчі і більш вигостреними від двосічного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ноги безумности зводять тих, що нею послуговуються, з смертю до аду, а її стопи не закріпляться.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 доріг життя не прийде, а її сліди погані й не добре відомі.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сину, послухай мене і не знехтуй моїми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Далекою від неї зроби твою дорогу, не наближайся до дверей її домів,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передав іншим твоє життя і немилосердним твоє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чужі не наповнилися твоєю силою, а твої труди не ввійшли до чужих домів,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розкаєшся вкінці, коли знищені будуть члени твого тіла,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Як я зненавидів напоумлення, і відхилив моє серце від картання?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послухав голосу, що мене картає і мене повчає, ані я не приклав моє 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Мало не був я в усякому злі посеред збору і зібрання.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Пий воду з твоїх посудин і з твоїх криниць джерел.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тобі не переливаються води з твого джерела, хай ідуть твої води на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паном собі одному, і ніхто чужий хай до тебе не пристане.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твоєї води хай буде твоїм власним, і веселися з жінкою, що з твоєї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Ланя любови і жеребя твоїх ласк хай говорить з тобою, а твоя (жінка) хай іде за тобою і хай буде з тобою в усякому часі, бо огорнений її любовю будеш численним.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багато з чужою, ані не давай обнятися руками не власної.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перед божими очима є дороги чоловіка, а Він глядить на всі твої сліди.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Беззаконня ловлять людину, а кожний вяжеться шнурами своїх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вмирає з ненавченими, його викинено з багацтва його життя і він згинув через безумність.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даси запоруку за свого друга, передаси ворогові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власні губи сильна сіть для чоловіка, і він ловиться губами власних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сну твоїм очам, ані не задрімаєш твоїми повіками,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спасся наче серна з повені, і наче птах з силки.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до мурашки, о лінюху, і заревнуй, бачачи її дороги, і стань мудрішим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вона, не маючи землі, ані не маючи того, хто змушує, ані не будучи під володарем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приготовляє в жнива багато їжі і в жнива робить склади. Або іди до бджоли і навчися якою роботящою вона є і як ревно виконує роботу, її труди царі і прості на здоровя прикладають, а вона улюблена всіма і славна. Отже будучи немічна силою, пошанувавши мудрість, була вивищена.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Доки, лінюху, лежиш? Коли ж із сну встанеш?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Мало спиш, мало сидиш, мало дрімаєш, трохи складаєш руки на грудях.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і беззаконний муж іде не добрими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мруґає оком, дає знак ногою, повчає киванням пальців,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звихненим серцем кує зло в кожному часі. Такий наводить на місто заворушення.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нагло приходить його погибель, розрубання і невилічиме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радіє всіма, яких Господь ненавидить, а вигублюється через нечистоту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 гордого, язик неправедного, руки, що проливають кров праведного,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серце, що вигадує погані помисли, і ноги, що спішать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розпалює неправедного і насилає суди поміж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бережи закони твого батька і не відкидай заповіді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Прикріпи ж їх до твоєї душі назавжди і повіш на твоїй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ходитимеш води її, і хай буде з тобою. А як спиш, хай тебе береже, щоб як встаєш, говорила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заповідь закону світильник і світло, і оскарження і напоумлення дорога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берегти від замужньої жінки і від оскаржень чужого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не побідила похоть краси, ані тебе не вполонили твої очі, ані не був ти схоплений її повіками.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ціна розпусниці як і одного хліба, а жінка чоловіків ловить шанигідні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хто звяже огонь в подолку, а одежі не спалить?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чи хто ходитиме на розжареному вугіллю, а ноги не попалить?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хто ввійшов до замужньої жінки, не буде безвинним, ані кожний хто до неї доторкнувся.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дивно якщо когось зловлять як краде, бо краде, щоб наповнити душу, що голодує.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пійманий, віддасть всемеро і давши все своє майно визволить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перелюбник через брак розумності чинить згубу своїй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терпить болі і безчестя, а його ганьба на віки не зніметься.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гнів її чоловіка повний ревнощів. Він не пощадить в дні суду,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змінить ворожнечу на ніякий викуп, ані не вгамується численними дарами.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зберігай мої слова, а мої заповіді заховай у себе. Сину, почитай Господа, і скріпишся, а поза ним не бійся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Зберігай мої заповіді, і житимеш, а мої слова наче зінниці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Обложи ж ними свої пальці, напиши на таблиці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Назви мудрість твоєю сестрою, а розумність зроби собі знайомою,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берегла від чужої і поганої жінки, коли вона накидається на тебе ласкавими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вікна з свого дому дивлячись на дороги,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кого тільки побачить з нерозумних дітей, молодого, якому бракує розуму,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проходить попри кут в проходах її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говорить в вечірній темряві, коли є нічний і темний спокій,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його зустрічає, маючи розпусний вид, який ділає так, що ширяють серця молодих.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окрилена і розпущена, а її ноги не спочивають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якийсь час крутиться назовні, а час на дорогах ловить при кожному куті.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Пізніше, захопивши, поцілувала його, а безстидним лицем сказала до нього: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для мене мирна жертва, сьогодні віддаю мої обітниці.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я вийшла тобі на зустріч, жадаючи твого лиця, я тебе знайшла.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постелила моє ліжко простиралами, а постелила коврами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посипала сафроном моє ліжко а мій дім циннамоном.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і насолодимося любовю аж до ранку, ходи і обнімемося в любові.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мого чоловіка в домі, пішов далеко дорогою,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в свої руки досить срібла, за багато днів повернеться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Звела ж його численними словами, і лапками з губ звела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злапаний пішов за нею наче віл, що ведеться на заріз, і наче собака на припоні,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наче олень зранений стрілою в печінку, а спішить наче птах до силки, не знаючи, що біжить за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сину, послухай мене і будь уважний до слів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твоє серце не заверне на її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пожерши численних, скинула, і безчисленні ті, яких вона забила.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аду її дім, що зводить до покоїв смерти.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проголосиш мудрість, щоб тебе послухала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на високих вершках, стала між стежками.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вона чекає при брамах сильних, а співає при входах: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Вас прошу, о люди, і видаю мій голос до людських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Розумійте незлобні, злобу, а ненапоумлені прикладіть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Вислухайте мене, бо говорю побожне і винесу праведне з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моє горло повчиться правди, а огидні переді мною обманливі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праведністю всі слова моїх уст, нічого в них (немає) викривленого чи покрученого.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явне тим, що розуміють, і праведне тим, що знаходять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Прийміть напоумлення і не срібло і знання радше ніж щире золото. Виберіть розуміння радше ніж щире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краща від дорогоцінного каміння, а все дорогоцінне не є гідне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- мудрість поселила раду, і знання і розуміння я прикликала.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ненавидить неправедність, гордість і зарозумілість і дороги поганих. Я ж зненавиділа звихнені дороги поганих.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порада і впевненість, моя розумність, моя ж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Мною царюватимуть царі, і сильні напишуть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Мною величаються вельможі, і тирани мною володіють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люблю тих, що мене люблять, а ті, що мене шукають, знайдуть.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Багацтво і слава є моя і придбання багатьох (дібр) і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збирати мене ніж золото і дорогоцінний камінь, а мої плоди кращі від добірного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ходжу дорогами праведности і повертаюся між стежками праведности,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мене створив початоком своїх доріг для своїх діл,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віком на початку мене оснував,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створив землю і раніше ніж створив безодні, раніше ніж вийшли джерела вод,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основано гори, скорше ніж всі горби мене родить.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створив країни і незаселені місця і заселені вершки, що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приготовляв небо, я була з Ним, і коли Він відлучав свій престіл на вітрах.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робив горішні хмари сильними, і як впевненими клав джерела, що під небом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робив основи землі сильними,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була з Ним, пристосовуючись, я була та, якою Він зрадів. Кожного ж дня веселилася я Його лицем в усякому часі,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веселився, закінчивши вселенну, і веселився людськими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сину, послухай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виходи - виходи життя, і приготовляється милість в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грішать проти мене, безбожно чинять власним душам, і ті, що мене ненавидять, люблять смерть.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збудувала собі дім і поставила сім стовпів.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Забила свої жертви, розлила в свої посудини вино і приготовила свій стіл.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Післала своїх слуг, скликаючи гучним проголошенням на святкування,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Хто безумний, хай заверне до мене. І тим, що потребують розуму,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їжте мій хліб і пийте вино, яке я для вас розвела.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Оставте безумність, і будете жити, і шукатимете розумність, щоб ви пожили, і випрямите розум в пізнанні.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напоумляє злих одержить собі безчестя, а хто картає безбожного опоганить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картай поганих, щоб тебе не зненавиділи. Картай мудрого, і тебе полюбить.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мудрому нагоду і мудрішим буде. Обяви праведному, і додасть сприймати.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мудрости - господний страх, і рада святих - розумність. Бо знати закон - властивість доброго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цим способом житимеш багато часу, і додадуться тобі роки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станеш для себе мудрий, будеш мудрий і близький. Якщо ж станеш поганим, сам зачерпнеш зло. Хто підпирає обману, цей пасе вітри, а сам ганяється за птахами, що літають. Бо покинув дороги свого виноградника, а осі власної посілості довів до блукання. Проходить через безводну пустиню і землю призначену на спрагу, а збирає неплідність для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Безумна і зарозуміла жінка, яка не знає встиду, буває позбавлена куска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Сіла при дверях свого дому на стільці на яву при дорогах,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прикликуючи прохожих і тих, що випрамлюють свої дороги: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Хто з вас дуже безумний, хай заверне до мене. А позбавленим розумності раджу,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Доторкніться таємних хлібів насолоди і води солодкої крадіжки.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син веселить батька, а дурний син - смуток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Безбожним скарби не принесуть користи, а праведність визволяє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не заморить голодом праведну душу, а знищить життя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Біднота упокорює чоловіка, а руки мужних збагачуються. Напоумлений син буде мудрим, а послуговуватиметься безумним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спасся від спеки, а беззаконний син буває знищений вітром в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благословення на голові праведного, а невчасний плач покриє уста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Память праведних з похвалами, а імя безбожного гасне.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прийме заповіді серцем, а хто не береже губ звихнений, зашпортається.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невинно, ходить впевнено, а хто викривлює свої дороги виявленим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мруґає очима з обманою збирає мужам смуток, хто ж оскаржує явно робить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життя в руці праведного, а уста безбожних покриють вигублення.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Ненависть видвигає сварню, а любов покриває всіх, що не люблять сварню.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губ виносить мудрість палицею бє безсердечного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скривають сприймання, а уста тих, що падають, наближаються до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Маєток багатих - сильне місто, а біднота - знищення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 праведних дають життя, а плоди безбожних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стереже дороги праведности життя, а неоскаржене напоумлення зводить.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губи покривають ворожнечу, а ті, що виносять зневагу, дуже безумні.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уникнеш гріха від багатомовности, а хто оберігає губи буде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Язик праведного розжарене срібло, а серце безбожного заникне.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праведних знають високе, а безумні викінчуються в бідноті.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благословення на голові праведного. Воно множиться, і не пристане до неї смуток в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сміху безумний чинить погане, а мудрість чоловікові родить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Згубою огорнений безбожний, а бажання праведного сприйняте.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проходить вітряна буря безбожний пропадає, а праведний, відхилившись, спасається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неспілі грона, погані для зубів, і дим для очей, так беззаконня для тих, що ним послуговуються.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додає дні, а роки безбожних зменшаться.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Веселість остається з праведними, а надія безбожних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Твердиня преподобного - господній страх, а знищення для тих, що чинять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на віки не знеможе, а безбожні не заселять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праведного капають мудрість, а язик безбожного буде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праведних мужів капають ласку, а уста безбожних відвертаються.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мірила огида перед Господом, а праведне мірило сприймається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лиш ввійде гордість там і безбожність. Уста упокорених повчаються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Праведний, вмираючи, оставляє смуток, а погибель безбожинх буває швидкою і такою, що дає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випрямлює дороги непорочних, а безбожність окружує неправедністю.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праведних мужів їх визволяє, а беззаконні уловлюються своєю погибіллю.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праведний муж вмирає надія не гине, а хвальба безбожних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виривається з лову, а замість нього безбожний видається.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устах безбожних зсідка для громадян, а спримання праведних помічне.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піднялося на добрах праведних,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устами безбожних воно знищене до основ.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Кпить з громадян (той) в кого брак розуму, а розумний чоловік веде мовчанку.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Двоязичний чоловік відкриває ради на зборі, а вірний духом скриває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в яких немає проводу, падуть наче листя, а спасіння є в численній раді.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чинить зло коли змішається з праведним, а ненавидить звук впевненості.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Милосердний чоловік робить добро для своєї душі, а немилосердний вигублює своє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чинить неправедні діла, а насіння праведних винагорода за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син народжується на життя, а переслідування безбожних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Викривлені дороги гидота Господеві, а йому сприйнятні всі непорочні в їхніх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неправедно вкладає руку до рук не буде непокараний, а хто сіє праведність одержить вірну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прикраса в рилі свині, так краса для злоумної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бажання праведних добре, а надія безбожних загине.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 що власне сіють, що більше збирають, є і ті, що збирають, що менше мають.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Всяка благословенна душа проста, а злосливий чоловік не гарний.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збирає зерно хай оставить його народам, а благословення на голові того, хто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чинить добро шукає добру ласку. Того, хто шукає зло, воно його захопить.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надіється на багацтво, цей упаде, а хто заступається за праведного, цей засіяє.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дбає за свою хату унаслідить вітер, а безумний послужить розумному.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овочу праведности виростає дерево життя, а душі беззаконних забираються передчасно.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праведник ледве спасається, безбожний і грішний де зявиться?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любить напоумлення любить сприймання, а хто ненавидить картання безумний.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хто знайшов ласку в Господа, а беззаконний чоловік промовчиться.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випрямиться чоловік з беззаконня, а коріння праведних не будуть забрані.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Мужня жінка вінець для свого чоловіка. Так як хробак в дереві, так губить чоловіка жінка, що 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Думки праведних суди, а безбожні кермують обманами.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безбожних обманливі, а уста праведних визволять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не повернешся пропадає безбожний, а доми праведних остаються.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розумного хваляться мужами, а повільний серцем висмівається.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чоловік, що служить собі в безчесті, ніж той, що собі докладає шану і має брак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милосердиться над душами свого скота, а лоно безбожних немилосердне.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Пожадання безбожних погані, а коріння праведних в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 губ грішник впадає в засідки, а праведник з них вискакує. Хто дивиться мило буде помулуваний, а хто зустрічається в брамах засмучує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овочів уст душа чоловіка наповниться добром, а віддача його губ буде йому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безумних правильні перед ними, а мудрий вислухує поради.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в той день сповіщає свій гнів, а розумний ховає своє безчестя.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сповіщає явну віру, а неправедних свідок обманливий.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ті, що говорять, що ранять мечем, а язики мудрих оздоровляють.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правдиві випрямлюють свідчення, а поспішний свідок має неправедний язик.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Обмана в серці того, хто кує зло, а ті, що бажають мир, зрадіють.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неправедного не догодить праведному, а безбожні наповняться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губи гидота Господеві, а хто чинить вірне сприйнятний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муж - престіл сприйняття, а серце безумних зустрінеться з клятвами.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Рука вибраних держатиме легко, а обманливі будуть на захоплення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Страшне слово тривожить серце праведного чоловіка, а добра вістка його радує.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праведник є собі другом, а задуми безбожних нерозумні. Зло переслідуватиме тих, що грішать, а дорога безбожних їх зведе.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Обманливий не зловить лов, а чистий чоловік шляхетне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Життя на дорогах праведности, а дороги злопамятних на смерть.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послушний батькові, а непослушний на погибіль.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їсть з плодів праведности, а душі беззаконних гинуть невчасно.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уста свої, береже свою душу. А хто не береже губ настрашить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нероба в пожаданнях, а руки мужних в дбанні.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Праведник ненавидить неправедне слово, а безбожний встидається і не матиме сміливости.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береже незлобних, а гріх поганими робить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ті, що багатять себе нічого не маючи, і є ті, що впокоряють себе великим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Визволення душі чоловіка власне багацтво, а бідний не підпадає погрозі.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праведним вічне, а світло безбожних гасне. Обманливі душі блукають в гріхах, а праведні щедрять і милосердяться.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чинить зло з гордощами, а знавці себе - вони мудрі.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Поспішне майно з беззаконням стає меншим, а хто собі збирає з побожністю, помножиться. Праведний щедрить і позичає.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той, що починає помагати серцем від того, що обіцює і наводить на надію. Бо добре бажання дерево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мудрого - джерело життя, а нерозумний вмирає в пастці.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розум дає ласку, а знати закон є добре для розуму, дороги ж нерозумних на погибіль.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розумний чинить розумно, а безумний розпростер своє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цар впадає в зло, а вірний посол його визволяє.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віднімає бідноту і безчестя, а хто береже напімнення прославиться.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Бажання побожних насолоджують душу, а діла безбожних далекі від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з мудрими буде мудрий, а пізнається той, хто ходить з безумними.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 переслідуватиме тих, що грішать, а добро огорне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чоловік унаслідить синів синів, а для праведних збирається багатство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проведуть численні роки в багатстві, а неправедні швидко 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щадить патика, ненавидить свого сина. Хто ж любить, ревно напоумлює.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праведник їсть він насичує свою душу, а душі безбожних голодні.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жінки збудували хати, а нерозумна знищила своїми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правильно боїться Господа, хто ж викривлює свої дороги буде в непошані.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уст безумних палиця погорди, а губи мудрих їх бережуть.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немає волів, ясли чисті. А де багато плодів явна сила 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свідок не говорить неправди, а неправедний свідок розпалює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Шукатимеш мудрість у поганих і не знайдеш, а сприйнятливість у розумних легка.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противне нерозумному чоловікові, а мудрі губи зброя для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розумних пізнає їхні дороги, а безумність нерозумних на блукання.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Доми безбожних потребують очищення, а доми праведних сприйнятні.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чоловіка сприйнятливе, його душа боліє. Коли ж веселиться, не замішається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Хати безбожних зникнуть, а шатра тих, що випрямлюються, стоятимуть.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дорога, яка вважається людьми за правильну, а її кінець приходить до дна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веселістю біль не змішується, а вкінці радість приходить до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серцем наповниться своїми дорогами, а добрий чоловік його помислами.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Незлобний вірить всякому слову, а розумний приходить до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Мудрий, злякавшись, відхилився від зла, а безумний, поклавши надію на себе, змішається з беззаконним.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Швидкий до гніву діє без поради, а розумний чоловік багато переносить.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Безумні розділять зло, а розумні ж держатимуться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Погані поховзнуться перед добрими, і безбожні послужать при дверях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Друзі зненавидять бідних друзів, а в багатих численні друзі.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погорджує бідними грішить, а хто милосердиться над бідними блаженний.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кожного, що старається, є надвишка, а хто насолоджується і нечутливий, буде в нужді.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Вінець мудрих - розумність, а життя безбожних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свідок визволяє душу від зла, а обманливий запалює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господньому страху надія сили, а своїм дітям оставить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приписи - джерело життя, а дають відхилитися від засідки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Слава царя в численнім народі, а знищення сильного в браку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Довготерпеливий чоловік численний в розумі, а сильний малодушний безумний.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Лагідний умом чоловік лікар серця, а сприйнятливе серце червяк для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обмовляє бідного роздражнює Того, Хто його зробив, хто ж його шанує милосердиться над бідним.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буде відкинений в його злобі, а хто довірився своїй преподобності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доброму серці мудрість людини, а в серці безумних не пізнається.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підносить нарід, а гріхи зменшують племена.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Сприйнятний цареві слуга розумний, а його добре життя віднімає безчестя.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нищить і розумних. Покірна відповідь відвертає гнів, а болюче слово підносить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Язик мудрих знає добро, а уста безумних сповіщають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кожному місці господні очі глядять на злих і добрих.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Оздоровлення язика - дерево життя, а хто його зберігає наповниться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глузує з напоумлення батька, а розумніший хто зберігає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многій праведності велика сила, а безбожні цілим коренем будуть вигублені з землі. В домах праведних велика сила, а плоди безбожних згинуть.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мудрих звязані сприйняттям, а серця безумних не впевнені.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Жертви безбожних гидота Господеві, а молитви тих, що випрямлюються, йому сприйнятні.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Гидота Господеві дороги безбожних, а Він любить тих, що женуться за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незлобного пізнається тими, що проходять, а ті, що ненавидять напімнення, кінчаться соромно.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 і згуба явна в Господа, хіба не і серця людей?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напоумлений не полюбить тих, що його картають, а з мудрими не говоритиме.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 серця, що радується, цвите, а як є підупалим воно в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Праведне серце шукає сприйняття, а уста не напоумлених пізнає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час очі поганих очікують зло, а праведні постійно мовчать.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мала часть з господним страхом ніж великі скарби без боязні.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прийняття з яриною з любовю і ласкою ніж стіл з телятами з ворожнечею.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Гнівливий чоловік приготовляє бійки, а довготерпеливий втихомирює і ту, що настає. Довготерпеливий чоловік погасить незгоди, а безбожний більше підносить.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бездільних посипані терням, а робочих вигладжені.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син радує батька, а безумний син глузує з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Стежки нерозумного позбавлені розуму, а розумний чоловік ходить випрамлений.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Киплять думками ті, що не шанують ради, а в серцях тих, що радять, остається рада.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її не послухається, ані не скаже щось догідного і гарного спільноті.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життя - роздуми розумного, щоб ти спасся відвернувшись від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нищить доми гордих, а скріпив границі 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Неправедний помисл гидота Господеві, а мова чистих 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Серця праведних повчаються віри, а уста безбожних відповідають зло. Сприйнятні в Господа дороги праведних людей, а через це і вороги стають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Око, дивлячись на добро, веселить серце, а добра слава скріплює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відкидає напоумлення себе ненавидить. Хто ж зберігає картання любить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Божий страх напоумлення і мудрість, і відповість їй початок слави.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діла покірного явні перед Богом, а безбожні згинуть в поганому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Нечистий у Бога кожний гордий серцем, а хто неправедно вкладає рукою до рук не буде невинним.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доброї дороги - чинити праведне, а сприйнятне у Бога більше ніж приносити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шукає Господа знайде пізнання з праведністю, а ті, що правильно Його шукають, знайдуть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господні діла з праведністю, а безбожний зберігається на поганий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Мова на губах царя, а в суді його уста не схиблять.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Вісь мірила праведність у Господі, а його діла праведні важки.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Гидота цареві хто чинить погане, бо з праведністю приготовляється престіл володіння.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Сприйнятні цареві праведні уста, а він любить правильні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царя вісник смерті, а мудрий чоловік його вмилостивить.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царя в світлі життя, а йому милі наче вечірня хмара.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Гнізда мудрості більш бажані ніж золото, а гнізда розуму більш бажані ніж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знищенням впереді іде гордість, а перед упадком злоумність.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лагідний дух з впокоренням ніж той, хто розділює здобич з гордими.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в ділах знаходить добра, а хто надіється на Бога блаженний.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Мудрих і тих, що розуміють погане, кличуть, а тих, що солодкі в мові, радніше будуть слухати.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життя розум для тих, що (його) придбали, а напоумлення безумних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мудрого зрозуміє те, що з власних уст, а на губах нестиме зрозуміння.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Крижка меду гарні слова, а їхня солодість оздоровлення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дороги, що вважаються правильними для людини, одначе їх кінець глядить на дно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трудить себе трудами і проганяє свою згубу, одначе викривлений носить згубу на своїх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копає собі зло, а на своїх губах збирає огонь як скарб.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Викривлений чоловік розповсюджує зло і світильник обмани запалює для зла і ділить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Беззаконний чоловік випробовує друзів і відводить їх на недобрі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Скріплюючи свої очі він роздумує про згубне, а кладе границі своїми губами для всього зла, цей є піччю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Старість вінець хвали, вона знаходиться на дорогах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Довготерпеливий чоловік кращий від сильного, а хто володіє над гнівом, кращий від того, хто бере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лона надходить все для безбожних, а від Господа все праведне.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кусень хліба з приємністю в мирі ніж дім повний численних дібр і неправедних заколень з бійкою.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раб володітиме над немудрим паном, а між братами розділює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випробовується в печі срібло і золото, так в Господа вибрані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слухається беззаконного язика, а праведний не сприймає губ, що говорять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насміхається з бідного роздразнює Того, Хто його створив, а хто радіє з тим, що гине, не буде невинним. Хто милосердиться буде помилуваний.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Вінець старців - діти дітей, а похвала дітей їхні батьки. Для вірного ввесь світ маєтків, а для невірного ані дрібний гріш.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Безумному не до вподоби вірні губи, ані праведному брехливі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потребуючим винагорода за ласки, куди не повернеться (йому) повезе.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скриває обиди, шукає дружби, а хто ненавидить скривати, розділяє друзів і кревних.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Погрози розбивають серце розумного, а безумний не сприймає як бичують.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поганий піднімає сварки, а Господь йому пішле немилосердного ангела.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Журба впадає на розумного чоловіка, а безумні задумують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віддає злом за добро зло не вступиться з його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Влада праведности дає силу словам, а повстання і бійка випереджує нужду.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неправедним судить праведного а неправедного праведним, нечистий і огидний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є маєток в безумного? Бо безсердешний не зможе придбати мудрість. Хто вивищує свій дім шукає знищення. Хто викручується, щоб навчитися, впаде в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всякий час хай в тебе буде друг, а брати хай будуть пожиточними в скрутах, бо задля цього народжуються.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оплескує і радіє собою так як і той, що себе закладає закладом за свого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Гріхолюбний радіє сварками,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твердосердий не зустрічає добрих. Чоловік з легко змінним язиком впаде в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серце безумного біль для того, хто його придбав. Батько не веселиться ненапоумленим сином, а розумний син веселить свою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Серце, що веселиться, робить здоровим, а кості смутного чоловіка сохнуть.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випрамляться дороги того, хто неправедно бере взятки до лона, а безбожний звертає з доріг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 мудрого чоловіка розумне, а очі безумного на кінці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син гнів для батька і біль для тієї, що його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добре карати праведного чоловіка, і не праведно робити змову проти праведних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той, хто щадить вимовити жорстке слово, а довготерпеливий чоловік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Нерозумному, що просить мудрості, (це) вважатиметься за мудрість, а хто себе приведе до мовчання вважатиметься за розумного.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що бажає відлучитися від друзів, шукає причини, а завжди буде погордженим.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Мудрости не потребує той, в кого брак розуму, бо радше водиться безумністю.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безбожний прийде в глибину зла нехтує, а на нього находить непошана і погорда.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- глибока вода в серці чоловіка, ріка, що википає, і джерело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добре чудуватися лицем безбожних, ані не є праведно зводити праведного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безумного провадять його до зла, а його уста накликають смертельну сміливість.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безумного є його знищенням, а його губи засідка для його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Страх лінивих скидає вділ, а душі мужів-жінок голодуватимуть.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себе не оздоровляє в своїх ділах є братом тих, що його замучують.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імя у величности сили, а ті праведні, що до нього прибігають, будуть піднесені вгору.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Маєток богатого чоловіка - сильне місто, а її велика слава кидає тінь.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знищенням серце чоловіка піднімається вгору, і перед славою упокоряється.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відповідає словом раніше ніж послухати, це йому встид і погорда.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слуга утихомирює гнів чоловіка. Малодушного ж чоловіка хто стерпить?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розумного здобуває сприймання, а уха мудрих шукають зрозуміння.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 людини побільшує її і з володарями її садить.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є своїм оскаржувачем на початку мови. Коли ж нападе противник, він оскаржується.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Насліддя спиняє сварку, а між владами ставить границю.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брат помагає братові (вони) наче сильне і високе місто, а кріпкі наче оснований царський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плодів уст чоловік наповняє свій живіт, а від плодів своїх губ насититься.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і життя в руці язика, а хто над ним панує їстиме його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Багацтво додає численних друзів, а бідний остається і без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не буде без муки, а хто неправедно оскаржує не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служать лицю царів, а кожний поганий стає погордою для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придбає розумність себе любить. А хто береже розумність, знайде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не буде без муки, а хто розпалить зло, від нього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не на користь безумному, і якщо раб почне володіти з гордістю.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Милосердний чоловік довготерпеливий, а його похвала захоплює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Царська погроза подібна до ричання лева, а наче роса на траву, такою є його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син сором батькові, і молитви від заплати блудниці не безплямні.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Дім і майно ділять батьки синам, а від Бога злучується жінка з чоловіком.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 охоплює мужа-жінку, а душа бездільного голодуватиме.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заповідь, зберігає свою душу, а хто не зважає на свої дороги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милосердиться над бідним позичає Богові, а Він йому віддасть за його 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Напоумляй твого сина, бо так буде надійно, а на гордість не підноси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Злодумний чоловік буде дуже покараний. Якщо ж буде нищівним, додасть і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напоумлення твого батька, щоб ти був мудрим на твій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задуми в серці чоловіка, а господня рада остається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плід для чоловіка, а краще бідний праведний ніж багатий брехливий.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на життя для чоловіка, а хто не боїться замешкає на місцях, де не видно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неправедно ховає свої руки до лона, ані до уст їх не підведе.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бичують згубного безумний стає розумнішим. Якщо ж скартаєш розумного чоловіка, зрозуміє пізнавання.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шанує батька і відкидає свою матір завстидається і буде зневажений.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Син, що покинув зберігати напоумлення батька, навчиться злих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 заклад себе дає за безумного сина зневажає оправдання, а уста безбожних пожирають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нестриманних приготовляються бичування і муки для рамен безумних.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нестримне і пиянство розпусне, а кожний, що до нього пристає, не буде мудрий.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Погроза царя не різниться від гніву лева, а хто його роздражнює грішить проти своєї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Відвертатися від наклепів - слава для чоловіка, а кожний безумний з такими сплітається.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лінивий в погорді він не завстидається, так і той, хто позичає пшеницю в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Рада - глибока вода в серці чоловіка, а розумний чоловік її вичерпає.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Велике людина і шляхетне милосердний чоловік, а вірного чоловіка тяжко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непорочний живе в праведності, блаженними оставить своїх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 престолі сяде праведний цар, не стане перед його очима всякий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і мала важка і подвійне мірило, вони оба нечисті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їх робить у своїх задумах звязаний буде, молодий з преподобним, і правильна його дорога.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Ухо чує і око бачить. І оба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Господа випрямлюються кроки чоловіка. А як смертний зрозуміє його дороги?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Засідка для чоловіка швидко щось з своїх посвятити, бо після молитви буває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цар пересіває безбожних і накладе на них колесо.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Господнє світло подих людей, хто досліджує склади черева.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і праведна сторож для царя і окружать його престіл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прикраса для молодих, а сивина слава для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Удари і побиття зустрічають злих, а рани у внутрі черева.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напад води, так серце царя в руці Бога. Куди лиш забажає повернути, туди його нахилив.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чоловік являється праведним перед собою, а Господь випрамлює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Чинити праведне і чинити правду вгодно в Бога більше ніж жертви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величається сміливий в гордощах, а гріх світило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чинить збір скарбів брехливим язиком переслідує марне в сітях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Знищення завітає до безбожних, бо не бажають чинити праведне.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Звихненим Бог посилає звихнені дороги, бо його діла пречисті і праведні.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жити в куті на горищі ніж в побілених (покоях) з безбожністю і в спільному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безбожних не буде помилувана ніким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нестриманний приймає страту незлобний стає розумнішим, а мудрий розуміючи приймає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розуміє серця безбожних і за ніщо вважає безбожних в злах.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затикає уха, щоб не почути немічних, і він закличе, і не буде того, хто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Таємний дар відводить гнів, а хто щадить дари піднімає сильний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Веселість праведних чинити суд, а преподобний нечистий з тими, що зло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що заблукає з дороги праведности спочине в зборі велетнів.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Нужденний чоловік любить веселість, дуже люблячи вино і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Беззаконний є надолуженням 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жити в пустинній землі ніж з войовничою і язикатою і сварливою жінкою.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Бажаний скарб спочине на устах мудрого, а безумні люди його пожирають.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Дорога праведности і милосердя знайде життя і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напав на сильні міста і знищив силу, на яку безбожні поклали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свої уста і язик, оберігає свою душу від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Смільчак і впертюх і балакун називається згубним. Хто ж злопамятний він беззаконний.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Пожадання вбивають лінивого, бо його руки не вибирають щось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бажає цілий день погані пожадання, а праведний милосердиться і буває щедрим не щадячи (себе).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Жертви безбожних гидота Господеві, бо й беззаконно їх приносять.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гине, а послушний чоловік говоритиме обережно.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чоловік безлично стоїть перед лицем, а праведний сам розуміє свої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мудрості, немає мужності, немає ради проти безбожного.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Кінь приготовляється на день війни, а поміч від Господа.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гарне імя ніж велике багацтво, а добра ласка над срібло і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і бідний зустріли один одного, а обох створив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Розумний, бачачи поганого, якого сильно карають, сам напоумлюється, а безумні минувши є покарані.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- рід мудрости і багацтво і слава 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Колючки і засідки на викривлених дорогах, а хто стереже свою душу від них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Багаті володітимуть бідними, і раби позичатимуть власним панам.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погане сіє збирає зло, а одержить рану за свої діла. Бог благословить радісного чоловіка і такого, що дає, а (безумний) довершить марноту своїх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милує бідного сам буде вигодований, бо дав бідному свій хліб. Хто дає дари здобуває побіду і честь однак забирає душу в тих, кого придбав.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Викинь губителя зі збору і з ним вийде сварка. Бо коли він сяде в зборі, не шанує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любить преподобних серцем, а йому сприйнятні всі непорочні. Губами пасе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ж очі зберігають сприймання, а беззаконний опоганює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шукає вимовку і говорить: Лев на дорогах, а вбивці на шляхах.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Незнання доторкнулося до серця дитини, а палиця і напоумлення далеко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кривдить бідного побільшує своє, а дає багатому щоб зменшити.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Приклади твоє ухо до мудрих слів і послухай моє слово, а настав твоє серце, щоб ти взнав, що вони гарні.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їх вкладеш до твого серця, вони тебе разом звеселять на твоїх губах,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надія була на Господа і Він тобі обявив його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це тричі собі напиши на раду і знання на таблиці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тебе повчаю праведним словом і пізнання добре слухати, щоб відповісти слова правди тим, що тебе питають.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вживай сили проти бідного, бо він є бідним, і не дошкулюй немічному в брамах.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судить його судом, і визволить твою душу без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другом гнівливому чоловікові, а зі злосливим другом не мешкай,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часом ти не навчився його доріг і не взяв засідки для твоєї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себе в запоруку зі встиду перед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не матимеш звідки віддати, заберуть ліжко, що під твоїми ребрами.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пересувай вічні границі, які поклали твої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передбачливий і кмітливий в своїх ділах повинен стояти перед царями і не стояти перед лінивими людьми.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сядеш вечеряти при столі сильних, розуміючи зрозумій поставлене перед тобою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приклади твою руку, знаючи, що тобі потрібно це приготовити.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дуже ненаситний, не пожадай його пожив, бо в цьому є неправдиве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з багатим не рівняйся з бідним, а стримайся твоїм розумом.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покладеш на нього твоє око він більше не зявиться, бо йому приготовлені крила наче орла, і повертається до дому свого наставника.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вечеряй зі злобним чоловіком, ані не пожадай його страв.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наче хтось ковтнув волосину, так він їсть і пє.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введеш його до себе і не зїси з ним кусень твого хліба. Бо він його виблює і опоганить твої добрі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не говори до ух безумного, щоб часом не покпив з твоїх розумних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переставляй вічні границі, а на посілість сиріт не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сильний є той, хто їх визволяє, і судить з тобою їхній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твоє серце в напоумлення, а твої уха приготови для сприймання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відказуйся напоумляти немовлят, бо якщо побєш його палицею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його вдариш палицею, а визволиш від смерті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твоє серце стане мудрим, звеселиш і моє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губи говоритимуть словами до моїх губ, якщо будуть правильні.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твоє серце не ревнує за грішними, але цілий день стій в господньому страсі.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це збережеш, буде тобі покоління, а твоя надія не відійде.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і будь мудрим і випрями розум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винопійцем, ані не розтягай зустрічей і купівлі мяся.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 пяниця і розпусник збідніє, і кожний заспаний зодягнеться в подерте і пошарпане.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батька, що тебе породив, і не негодуй бо твоя матір постарілася.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батько добре виховує, а мудрим сином радіє його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розвеселиться батько і матір тобою, і хай зрадіє та, що тебе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дай мені твоє серце, а твої очі бережуть мої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чужий дім розбитий посуд, і чужа криниця узька.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цей швидко згине, і всякий беззаконник буде знищений.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горе? Кому клопіт? Кому суд? Кому неприємність і розмови? Кому побиття даром? Чиї голубині очі?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тих, що перебувають на вині? Чи не тих, що полють за тим, де бувають бенкети?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вкінці ж простягається наче вкушена гадиною і наче рогатим змієм розходиться отруя по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твої очі побачать чужу, тоді твої уста скажуть звихнене,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розтанеш наче в серці моря і наче керманич серед великої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скажеш: Мене бють, і я не послаб, і з мене покпили, а я не знав. Коли буде ранок, щоб пішовши я пошукав з ким піду?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ревнуй поганих мужів, ані не жадай бути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їхнє серце повчається неправдами, і їхні губи говорять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мудрістю будується дім і з розумністю випрямлюється.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сприйманням наповняються покої всяким шляхотним і гарним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мудрий ніж сильний і чоловік, що має розум, ніж великий землевласник.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Війна буває з проводом, а поміч з серцем, що радить.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і розумність добра при брамі мудрих. Мудрі не звертають від господніх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причисляються до збору. Ненапоумлених зустрічає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безумний вмирає в гріхах. Нечистота пристане до чоловіка губителя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поганому дні і в дні смутку, доки не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проваджених на смерть і викупи проданих, не щади.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скажеш: Не знаю цього, знай, що Господь знає серця всіх, і Той, Хто зліпив подих всім, Він все знає, Він віддає кожному за його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мед, сину, бо крижка добра, щоб твоє горло осолодилося.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сприйме твоя душа мудрість. Бо якщо знайдеш, твій кінець буде гарним, і надія тебе не покине.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приведи безбожного до посілості праведних, ані не обманися насичуванням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сім разів впаде праведний і встане, а безбожні ослабнуть у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впаде твій ворог, не радій ним, а в його спотиканні не підносися.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побачить і не буде йому вгодне, і відверне від нього свій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тими, що чинять зло, ані не ревнуй грішним.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буває нащадків в поганих, а світило безбожних згаситься.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бійся Бога і царя і нікому з них не будь непослушним.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кажу вам мудрим пізнати: Не добре шанувати лице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 безбожному: Ти праведний, буде проклятий народом і зненавиджений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картають, кращими викажуться, а на них прийде добре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поцілують губи, що відповідають добрі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 твої діла на відхід і приготовися на поле і ходи за мною і збудуєш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неправдомовним свідком проти твого громадянина, ані не додавай твоїми губами.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Так зроблю йому, як зроблено мені, а пімщу йому за те, що мене обидив.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як колгосп, і чоловік, якому бракує розум, як виноградник.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його оставиш, зісохне і ввесь поросте травою і стає опущеним, а його камяні огорожі будуть розбиті.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пізніше покаявся, я поглянув, щоб вибрати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дрімаю трохи сплю, а трохи складаю руки на грудях.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це робиш, наввипередки прийде твоя біднота і твоя нужда, наче добрий бігун.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різноманітні напоумлення Соломона, які виписали друзі Езекія юдейського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Божа слава ховає слово, а слава царя шанує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Небо високе, а земля глибока, а серце царя недослідиме.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Бий невипробуване срібло, і все чисто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Вбивай безбожних з перед лиця царя, і його престіл випрямиться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вихвалюйся перед царем, ані не підносися вгору в сильних місцях.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тобі краще коли скажеться: Піднімися до мене, ніж щоб ти був впокорений перед лицем сильного. Говори те, що побачили твої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припадай швидко до бійки, щоб ти вкінці не розкаявся. Коли тебе зневажить твій друг,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відходи назад, не горди,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Золоте яблуко в сардійському намисті, так говорити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Дорогоцінний сардій вкладається до золотого кульчика, (а) мудре слово до слухняного 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 жнива випадання снігу помагає проти спеки, так вірний вісник тим, що його післали. Бо приносить користь душам тих, що ним послуговуються.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явні вітри і хмари і дощі, так ті, що хваляться облудним 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терпеливості щастить царям, а мякий язик розбиває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Знайшовши мед їж (скільки) досить, щоб часом наситившись ти не виблював.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Рідко вводи твою ногу до твого друга, щоб часом мавши досить тебе не зненавидів.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Булава і меч і остра стріла, так і чоловік, що свідчить проти свого друга неправдивим свідченням.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Дорога злого і нога беззаконного гинуть в злому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оцет не добрий для струпа, так пристрасть припавши до тіла засмучує серце. Так як міль для одежі і хробак для дерева, так смуток людини завдає біль серцю.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твій ворог голодний, годуй його, якщо спраглий, напій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чинячи це накопичуєш на його голову огненне вугілля, а Господь віддасть тобі добром.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Північний вітер піднімає хмари, а безвстидне лице роздразнює язик.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жити в куті горища ніж в спільній хаті з сварливою жінкою.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холодна вода добра для спраглої душі, так добра вістка з землі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хтось забиває джерело і спиняє виплив води, так негарно праведному впасти перед безбожним.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добре їсти багато меду, а потрібно шанувати шляхетні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місто з розбитими стінами і без муру, так чоловік, який щось чинить без поради.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роса в жнива і так як дощ в літі, так для безумного немає честі.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літають птахи і горобці, так нерозумна клятва не надійде на нікого.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бич для коня і вудила для осла, так патик для беззаконного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відповідай безумному на його безумність, щоб ти не став подібним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відповідж безумному за його безумністю, щоб в собі не показався мудрим.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власних ніг пє погорду той, хто вислав слово через безумного післанця.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хід ніг і беззаконня з уст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привязує камінь в пращі, подібний до того, що дає славу безумному.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Терня росте в руці пяниці, а рабство в руці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бурів переживає всяке тіло безумних, бо нищиться їхній запал.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чоловіка, що про себе думав, що він мудрий, отже безумний мав більше надії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лінивий післаний в дорогу: В дорозі лев.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двері повертаються на завісі, так лінивий на свому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сховавши руку в свій подолок не зможе підвести до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собі видається мудрішим від того, що докладно відносить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той, що держиться хвоста пса, так той, хто займається чужим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ті, що лікуються, подають слова людям, а хто перший зустріне з словом спотикнеться,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всі, що кладуть пастки для своїх друзів. Коли ж їх зловлять говорять, що: Я зробив (це) граючись.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багато дерева росте огонь, а де немає дводушного, сварка мовчить.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Ришітка для угля і дерево для огня, а поганий чоловік щоб замішати сварку.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збиточників мякі, вони ж вдаряють в покої внутреностей.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Срібло, що дається з обманою, наче посуд для відходів. Гладкі губи ховають смутне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Губами все обіцює той ворог, що плаче, а в серці кує обмани.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тебе ворог просить великим голосом, не вір, бо є сім злоб в його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ховає ворожнечу чинить обману, а розумний на зборах відкриває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копає яму для ближнього впаде до неї, а хто котить камінь на себе котить.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Обманливий язик ненавидить правду, а не закриті уста чинять замішання.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хвалися завтрішним, бо не знаєш, що породить той, що приходить.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хвалить близький і не твої уста, чужий і не твої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Камінь тяжкий і пісок тяжкий до ношення, а гнів безумного тяжчий від обох.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немилосерний і розлюченість остра, але ревнощі нічого не зносять.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Кращі є відкриті оскарження ніж скрита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Вірогіднішими є рани друга ніж добровільні поцілунки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що наситилася, гордить крижками меду, а для голодної душі і гірке видається солодким.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птах злетить з власного гнізда, так чоловік піддає себе рабству коли відчужується від власних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Мирами і винами і ладанами втішається серце, а душа розривається від біди.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 твого друга чи батьківського друга, а до хати твого брата не ввійди невчасно. Краще близький друг ніж брат, що далеко мешкає.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будь мудрий, щоб веселилося моє серце і відверни від себе згірдливі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ховається від зла, що надходить, а безумні, прийшовши, придбають кару.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Скинь твій плащ, бо минув кепкун, який чуже нищить.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благословить друга вранці великим голосом, здаватиметься, що він нічим не відрізняється від того, що проклинає.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зимовий день краплі викидають чоловіка з його дому, так само і сварлива жінка (виганяє) з власного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Північний вітер поганий, а іменем називається сприйнятний.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Залізо острить залізо, а чоловік виострює лице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насаджує фіґу, їсть її овочі. А хто стереже свого пана, буде в пошані.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лиця не подібні до лиць, так також серця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 і погибіль не насичуються, так як і неситі очі людей. Гидота Господеві хто скріпляє око, і ненапоумлені нездержливі язиком.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бичуватимеш безумного засоромлюючи посеред збору, не забереш його безумности.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знаючи знаєш (число) душ твого стада і наставиш твоє серце до твоїх стад?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на віки чоловікові влада і сила, ані не передають (її) з роду в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Подбай за зелень в полі і пострижеш траву і збери гірську траву,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мав овець на одіж. Шануй рівнину, щоб у тебе були ягнята.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маєш від мене слова сильні для твого життя і для життя твоїх слуг.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втікає як ніхто не переслідує, а праведний наче лев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гріхи безбожних повстають суди, а розумний чоловік їх погасить.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в безбожностях обмовляє бідних. Так як нагальний і непожиточний дощ,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ті, що оставили закон вихвалюють безбожність. А ті, що люблять закон, обкладають себе стіною.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Погані мужі не розуміють суд, а ті, що шукають Господа, є розумні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бідний, що ходить в правді, ніж обмана багатого.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береже закон, а хто пасе витратність, не шанує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помножує своє багацтво лихвою і прибутками, збирає його для того, хто милує бідних.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відхиляє своє ухо, щоб не вислухати закон, він і огидною робить його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зводить праведних на погану дорогу, він впаде у знищення. Беззаконні ж пройдуть крізь добро і до нього не ввійдуть.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чоловік мудрий для себе, а його оскаржить розумний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поміч праведних є велика слава, а в безбожних місцях гинуть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покриває свою безбожність (йому) не пощастить, а хто виносить оскарження буде улюблений.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що боїться всього через побожність, а хто твердий серцем впаде у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Голодний лев і спрагнений вовк той, хто будучи бідним панує над бідним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бідний на приходи - великий визискувач, а хто ненавидить неправедність житиме довгий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праведно приходить собі поможе, а хто ходить викривленими дорогами замотається.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обробляє свою землю насититься хлібами, а хто вганяє за лінивством насититься біднотою.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Достовірний чоловік буде дуже благословенний, а поганий не буде без кари.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соромиться праведних лиць недобрий. Такий віддасть чоловіка за шматок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обмовник спішиться багатіти і не знає, що над ним запанує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картає дороги чоловіка матиме більше ласки від того, що язиком благословить.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відкидає батька чи матір і думає, що не грішить, цей є спільником безбожного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Ненаситний чоловік судить як попаде. А хто надію поклав на Господа дбатиме старанно.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поклав надію на сміливе серце, цей безумний. А хто ходить в мудрості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дає убогим не попаде в скруту. А хто відвертає своє око, буде у великій нужді.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стогнуть в безбожних місцях, а в їхній погибелі розмножаться праведні.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чоловік, що картає, від твердошийого чоловіка. Бо як він нагло загориться немає оздоровлення.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праведних хвалять народи звеселяться, а як безбожні володіють стогнуть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чоловік любить мудрість його батько веселиться, а хто пасе розпусниць, знищить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цар ставить країну, а беззаконний чоловік розкидає.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приготовляє сіть для лиця свого друга, закидає її своїм ногам.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засідка для того чоловіка, що грішить, а праведний буде в радості і в веселості.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вміє судити бідних, а безбожний не пізнає знання, і в бідного немає розуму тих, що пізнають.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поганці спалили місто, а мудрі відвернули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чоловік судить народи, а поганий чоловік гніваючись висміває і не лякається.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крови спільники тих, що ненавидять преподобного, а праведні шукатимуть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виносить ввесь свій гнів, а мудрий по часті 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цар слухається неправедного слова беззаконні всі, що під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разом сходяться той, хто позичає, і довжник Господь над обома чинить нагляд.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цар по правді судить бідних його престіл буде поставлений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Рани і картання дають мудрість, а слуга, що блукає, соромить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безбожні численні стаються численні гріхи, а праведні бувають перестрашені як вони падуть.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Напоумляй твого сина, і дасть тобі спокій і дасть красу твоїй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беззаконного народу не буде пояснювача, а блаженний той, хто береже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раб не напоумиться словами. Бо хоч і зрозуміє, але не послухається.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побачиш чоловіка швидкого на слова, знай, що безумний має більшу надію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змалку живе розгнуздано, буде рабом, а вкінці болітиме за себе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Злосливий чоловік піднімає бійку, а невитриманний чоловік викопав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Зарозумілість впокорює чоловіка, а тих, що думають покірно, Господь скріпляє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розділяє з злодієм ненавидить свою душу. Якщо ж чути було клятву хай не сповіщають,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боячись і соромлячись людей спотикнулися. Хто ж на Господа поклав надію звеселиться. Безчестя дає людині упадок. Хто поклав надію на володаря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служать лицю володарів, а від Господа буває праведність для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Неправедний чоловік гидота для праведних, а для беззаконного гидота та дорога, що випрамлюється.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бійся моїх слів і, сприйнявши їх, покайся. Так говорить чоловік тим, що вірять Богові, і перестаю.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найнерозумніший з усіх людей, і в мені немає розумності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мене навчив мудрости, і я взнав знання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божі слова розпалені, а Він охороняє тих, що Його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додай до його слів, щоб тебе не скартав і ти не став неправдомовним.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 (речі) прошу в тебе, не забери в мене ласку раніше ніж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Безглузде і неправдомовне слово далеко від мене відстав, а багацтво і бідноту мені не дай, а заповіж мені потрібне і вистарчальне,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не став повний неправдомовности і не сказав: Хто мене бачить? Чи збіднівши не вкрав і не поклявся божим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видай раба в руки пана, щоб часом тебе не прокляв і ти не зник.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проклинає батька, а матір не благословить.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себе вважає праведним, а не вимив свій вихід.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має високі очі, а задирається своїми бровами.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має зуби як мечі і кливаки як ножі, щоб знищити і пожерти покірних з землі і їхніх бідних з поміж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пявки були три любовю улюблені дочки, і вони три її не задовільнили, і четверта не вдоволилась сказати: 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Ад, і любов жінки, і тартар, і земля не наповнена водою, і вода, і огонь не скажуть: 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Око, що висміває батька і не шанує старості матері, хай його виколупають круки долини, і хай його пожеруть пташенята орлів.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(речі) неможливо мені пізнати, і четвертої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Стопа орла, що ширяє, і дороги зміїв по камінню, і стежки корабля, що пливе по морі, і дороги чоловіка в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Така дорога чужоложної жінки, яка, коли вчинить, вмившись, каже, що не вчинила нічого, що не на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три (речі) тремтить земля, а четверту (річ) не може знести.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царюватиме раб, і безумний наповниться зерном,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рабиня викине свою господиню, і якщо зненавиджена жінка вийде за доброго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(речі) найменші на землі, а це мудріше від мудрих.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Мурашки, в яких немає сили і літом приготовляють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зайці нарід не сильний, які зробили собі в скелях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Саранча є без царя і вирушають впорядковано за одним наказом.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ящірка що спирається на руки і легко ловиться мешкає в твердинях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три (речі), які успішно йдуть, і четверта (річ), що гарно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Сильніше від скотини левеня, що не відвертається, ані не боїться скотини,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півень, що сміливо ходить серед курей, і козел, що провадить стадо, і цар, що публично говорить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відаси себе веселості і простягнеш твою руку з бійкою, завстидаєшся.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Видій молоко, і буде масло. Якщо ж подусиш ніздрі вийде кров. Якщо видиратимеш слова, вийдуть суди і бійки.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слова сказані Богом, царське слово, якого напоумила його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Що, дитино, зберігатимеш? Що? Слова Божі. Первородний, тобі кажу, сину. Що, сину мого лона? Що, дитино моїх молитов?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твоє багацтво жінці і твій ум і життя в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Чини все з порадою, пий вино з порадою. Сильні склонні до злості, а вина хай не пють,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пючи не забули мудрість і не зможуть правильно судити слабких.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пянке тим, що в смутках, і вино пити тим, що в болях,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забули бідноту і більше не памятали клопотів.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твої уста божим словом і суди всіх правильно.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твої уста і суди правильно, суди ж бідного і слабкого.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знайде чеснотливу жінку? Така дорогоцінніша від дорогоцінного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неї надіється серце її чоловіка, така не потребуватиме добрих здобичей.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провадить життя до всього доброго для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Збираючи вовну і льон зробила потрібне своїми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Стала наче корабель, що торгує далеко, а вона збирає на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встає вночі і дала їжу домові і діла рабиням.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Оглянувши посілість, купила, а з плодів її рук посілість засадила.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Сильно підперезавши свої бедра скріпила свої рамена на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Закуштувала, що добре працювати, і цілу ніч не гаситься її світильник.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Простягає свої локті на потрібне, а свої руки кріпить на веретено.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Відкрила бідному свої руки, плід простягнула бідному.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чоловік не побивається за тим, що в домі, коли де забариться. Бо всі, що при ній, зодягнені.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зробила подвійні одежі для свого чоловіка, а собі одіж з виссону і багряниці.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чоловік стає визначним в брамах, коли сяде в зборі з старцями, з мешканцями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Зробила простирала і віддала, а пояси для хананеїв.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Розумно і законно відкрила свої уста і поставила чин для свого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зодягнулася в силу і красу і зраділа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Тісні стежки її домів, а лінивої їжі вона не зїла.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ж відкриває мудро і законно, а її милосердя підняло її дітей і вони розбагатіли, і її чоловік похвалив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дочки придбали багацтво, численні зробили сили, а ти перегнала і перевищила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примани і марна краса жінки. Бо розумна жінка благословиться, а вона хай хвалить господний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їй з плодів її рук, і хай її чоловік хвалиться в брамах.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2024-06-03T22:19:46Z</dcterms:modified>
</cp:coreProperties>
</file>