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жінки збудували хати, а нерозумна знищила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правильно боїться Господа, хто ж викривлює свої дороги буде в непошані.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уст безумних палиця погорди, а губи мудрих їх бережуть.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немає волів, ясли чисті. А де багато плодів явна сила 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свідок не говорить неправди, а неправедний свідок розпалює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Шукатимеш мудрість у поганих і не знайдеш, а сприйнятливість у розумних легка.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противне нерозумному чоловікові, а мудрі губи зброя для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розумних пізнає їхні дороги, а безумність нерозумних на блукання.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Доми безбожних потребують очищення, а доми праведних сприйнятні.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чоловіка сприйнятливе, його душа боліє. Коли ж веселиться, не замішається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Хати безбожних зникнуть, а шатра тих, що випрямлюються, стоятимуть.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дорога, яка вважається людьми за правильну, а її кінець приходить до дна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веселістю біль не змішується, а вкінці радість приходить до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серцем наповниться своїми дорогами, а добрий чоловік його помислами.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Незлобний вірить всякому слову, а розумний приходить до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Мудрий, злякавшись, відхилився від зла, а безумний, поклавши надію на себе, змішається з беззаконним.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Швидкий до гніву діє без поради, а розумний чоловік багато переносить.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Безумні розділять зло, а розумні ж держатимуться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Погані поховзнуться перед добрими, і безбожні послужать при дверях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Друзі зненавидять бідних друзів, а в багатих численні друзі.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погорджує бідними грішить, а хто милосердиться над бідними блаженний.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кожного, що старається, є надвишка, а хто насолоджується і нечутливий, буде в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Вінець мудрих - розумність, а життя безбожних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свідок визволяє душу від зла, а обманливий запалює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господньому страху надія сили, а своїм дітям оставить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приписи - джерело життя, а дають відхилитися від засідки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царя в численнім народі, а знищення сильного в браку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Довготерпеливий чоловік численний в розумі, а сильний малодушний безумний.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Лагідний умом чоловік лікар серця, а сприйнятливе серце червяк для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обмовляє бідного роздражнює Того, Хто його зробив, хто ж його шанує милосердиться над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буде відкинений в його злобі, а хто довірився своїй преподобності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доброму серці мудрість людини, а в серці безумних не пізнається.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підносить нарід, а гріхи зменшують племена.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Сприйнятний цареві слуга розумний, а його добре життя віднімає безчестя.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2024-05-31T15:14:06Z</dcterms:modified>
</cp:coreProperties>
</file>