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послухайте напоумлення батька і додайте пізнати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дарую вам добрий дар, не оставляйте мого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був батькові послушним сином і улюблений перед лицем матері,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говорили і повчали мене: Хай закріпиться моє слово в твоїм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заповіді, не забудь, ані не оставляй мови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остав її, і пристане до тебе. Полюби її, і берегтиме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Сприйми її, і піднесе тебе вгору. Пошануй її, щоб тебе обняла,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дала твоїй голові вінець ласк, а оборонила тебе вінцем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сину, і прийми мої слова, і помножаться роки твого життя, щоб у тебе були численні дороги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тебе навчаю доріг мудрости, наставляю ж тебе на правильні сліди.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підеш, твої кроки не спотикнуться. Якщо ж бігтимеш, не трудитимешся.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мої напоумлення, не відкинь, але бережи його собі для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іди на дороги безбожних, ані не ревнуй доріг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якому лиш місці отаборяться, туди не підеш, відхилися ж від них і будь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заснуть, якщо не вчинять зло. Їхний сон забирається, і не сплять.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годуються зерном безбожности, а впиваються беззаконним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ж праведних світяться подібно до світла, ідуть впереді і світять, аж доки не настане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дороги безбожних темні, не знають коли вдаряються.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сприйми мою мову, приклади твоє ухо до моїх слів,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пропали тобі твої джерела, бережи їх в твоїм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життя для тих, що їх знаходять, і оздоровлення всякому тілові.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всякою охороною бережи твоє серце, бо в них дороги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в себе круті уста і відсунь далеко від тебе неправедні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твої очі правильно глядять, а твої повіки хай моргають праведне.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Роби правильні сліди твоїми ногами і випрями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відхилися ні на право, ні на ліво, а поверни твою ногу з дороги зла. Бо Бог знає дороги, що з права, а ті, що з ліва, викривлені. Він же правильними зробить твої сліди, а твій хід випередить в мирі.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2024-06-01T19:01:54Z</dcterms:modified>
</cp:coreProperties>
</file>