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якщо даси запоруку за свого друга, передаси ворогові твою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власні губи сильна сіть для чоловіка, і він ловиться губами власних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чини те, що я тобі заповідаю, і спасися, бо через свого друга ідеш в руки злих, ходи, не слабни, розгніви ж і твого друга, за якого ти став запорукою.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 сну твоїм очам, ані не задрімаєш твоїми повіками,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спасся наче серна з повені, і наче птах з силки.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Іди до мурашки, о лінюху, і заревнуй, бачачи її дороги, і стань мудрішим від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вона, не маючи землі, ані не маючи того, хто змушує, ані не будучи під володарем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приготовляє в жнива багато їжі і в жнива робить склади. Або іди до бджоли і навчися якою роботящою вона є і як ревно виконує роботу, її труди царі і прості на здоровя прикладають, а вона улюблена всіма і славна. Отже будучи немічна силою, пошанувавши мудрість, була вивищена.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Доки, лінюху, лежиш? Коли ж із сну встанеш?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Мало спиш, мало сидиш, мало дрімаєш, трохи складаєш руки на грудях.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приходить на тебе наче поганий супутник біднота і нужда, так як добрий бігун. Якщо ж будеш нелінивим, прийдуть твої жнива наче джерело, а нужда покине, наче поганий бігун.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і беззаконний муж іде не добрими дорогами.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мруґає оком, дає знак ногою, повчає киванням пальців,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звихненим серцем кує зло в кожному часі. Такий наводить на місто заворушення.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нагло приходить його погибель, розрубання і невилічиме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радіє всіма, яких Господь ненавидить, а вигублюється через нечистоту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Око гордого, язик неправедного, руки, що проливають кров праведного,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серце, що вигадує погані помисли, і ноги, що спішать чинити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Фальшивий свідок розпалює неправедного і насилає суди поміж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бережи закони твого батька і не відкидай заповіді твоєї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Прикріпи ж їх до твоєї душі назавжди і повіш на твоїй шиї.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ходитимеш води її, і хай буде з тобою. А як спиш, хай тебе береже, щоб як встаєш, говорила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заповідь закону світильник і світло, і оскарження і напоумлення дорога життя,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тебе берегти від замужньої жінки і від оскаржень чужого язика.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тебе не побідила похоть краси, ані тебе не вполонили твої очі, ані не був ти схоплений її повіками.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ціна розпусниці як і одного хліба, а жінка чоловіків ловить шанигідні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хто звяже огонь в подолку, а одежі не спалить?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чи хто ходитиме на розжареному вугіллю, а ноги не попалить?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хто ввійшов до замужньої жінки, не буде безвинним, ані кожний хто до неї доторкнувся.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дивно якщо когось зловлять як краде, бо краде, щоб наповнити душу, що голодує.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буде пійманий, віддасть всемеро і давши все своє майно визволить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перелюбник через брак розумності чинить згубу своїй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терпить болі і безчестя, а його ганьба на віки не зніметься.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гнів її чоловіка повний ревнощів. Він не пощадить в дні суду,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змінить ворожнечу на ніякий викуп, ані не вгамується численними дарами.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2024-05-23T09:25:55Z</dcterms:modified>
</cp:coreProperties>
</file>