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збудувала собі дім і поставила сім стовпів.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Забила свої жертви, розлила в свої посудини вино і приготовила свій стіл.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Післала своїх слуг, скликаючи гучним проголошенням на святкування,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Хто безумний, хай заверне до мене. І тим, що потребують розуму,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їжте мій хліб і пийте вино, яке я для вас розвела.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Оставте безумність, і будете жити, і шукатимете розумність, щоб ви пожили, і випрямите розум в пізнанні.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напоумляє злих одержить собі безчестя, а хто картає безбожного опоганить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картай поганих, щоб тебе не зненавиділи. Картай мудрого, і тебе полюбить.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мудрому нагоду і мудрішим буде. Обяви праведному, і додасть сприймати.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мудрости - господний страх, і рада святих - розумність. Бо знати закон - властивість доброго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цим способом житимеш багато часу, і додадуться тобі роки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станеш для себе мудрий, будеш мудрий і близький. Якщо ж станеш поганим, сам зачерпнеш зло. Хто підпирає обману, цей пасе вітри, а сам ганяється за птахами, що літають. Бо покинув дороги свого виноградника, а осі власної посілості довів до блукання. Проходить через безводну пустиню і землю призначену на спрагу, а збирає неплідність для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Безумна і зарозуміла жінка, яка не знає встиду, буває позбавлена куска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Сіла при дверях свого дому на стільці на яву при дорогах,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прикликуючи прохожих і тих, що випрамлюють свої дороги: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Хто з вас дуже безумний, хай заверне до мене. А позбавленим розумності раджу,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Доторкніться таємних хлібів насолоди і води солодкої крадіжки.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2024-06-03T18:03:41Z</dcterms:modified>
</cp:coreProperties>
</file>