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Екклезіяста сина Давида царя Ізраїля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марнот, сказав Екклезіяст, марнота марнот,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людині в усім його труді, яким трудиться під сонцем?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Рід іде і рід приходить, і земля стоїть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сонце сходить і сонце заходить і тягнеться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Воно, сходячи, іде туди на південь і обходить до півночі. Обходячи, обходить, іде дух і в своїх поворотах дух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потоки йдуть до моря і море не наповниться. На місце куди ідуть потоки, там вони повертаються щоб 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слова трудні. Не зможе чоловік сказати, і око не насититься баченням, і ухо не насититься слуханням.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те, що було, воно те, що буде. І що те, що зроблене, воно те, що буде зроблене. І немає нічого нового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промовить і скаже: Глянь це нове, воно вже сталося в віках, що були перед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памяті перших, і останніх, що сталися, не буде їм памяті в тих, що стануться в кінці.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Екклезіяст був царем над Ізраїлем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усі творива зроблені під сонцем, і ось все марнота і вибір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Викривлене не зможе прикраситися, і брак не зможе почисленим 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віддав моє серце, щоб пізнати мудрість і знання, я пізнав притчі і загадки, бо і це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мудрості множество пізнання, і хто додає пізнаня додасть терпіння.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серці: Ходи ж випробую тебе в веселості, і поглянь на добро. І ось і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сміхові: Крутанина; і веселості: Що це чиниш?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провірив в моїм серці, щоб потягнути до вина моє тіло - і моє серце провадило в мудрості - і щоб схопити безумність, доки не побачу, яке добро для людських синів, яке чинитимуть під сонцем (все) число днів їхнього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звеличив мої творива, я збудував собі доми, я насадив собі виноградники,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зробив собі огорожі і сади і посадив в них дерево всякого овочу.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зробив собі купелі вод, щоб наводнювати з них ліс, що видавав дерева.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придбав рабів і рабинь, і були в мене ті, що народилися в домі, і в мене було велике посідання стад і черед понад всіх, що були переді мною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звеличився і додав понад всіх, що були переді мною в Єрусалимі. І моя мудрість встановлена була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мої очі попросили, я від них не відняв, я не заборонив моєму серцю всякої веселости, бо моє серце розвеселилося в усякому моєму труді, і це стало моєю частю від всякого мого труду.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поглянув на всі мої творива, які зробили мої руки, і на труд, яким я потрудився чинити, і ось все марнота і бажання духа, і немає користи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поглянув щоб побачити мудрість і плутанину і безумність. Бо хто людина, яка піде за порадою, що в усому виконав її?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є більше мудрости від безумности, як більше світла від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мудрого в його голові, і безумний ходить в темряві. І я пізнав що один припадок трапиться їм всім.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в моїм серці: Що припадок безумного і мені притрапиться, і чому я став мудрим? Я тоді надмірно заговорив в моїм серці, бо безумний говорить від надвишку, бо й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памяті мудрого з безумним на віки, оскільки вже в днях, що приходять, все буде забуте. І як умирає мудрий з безумним?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зненавидів життя, бо лукаве переді мною твориво зроблене під сонцем, бо все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зненавидів ввесь мій труд, яким я труджуся під сонцем, бо оставляю його людині, що буде після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знає чи мудрий буде чи дурний? І він володітиме всім моїм трудом, яким я трудився і яким я мудрував під сонцем. І це ж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відвернувся, щоб відставити від мого серця ввесь труд, яким я трудився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буває з чоловіком в усьому його труді і в бажанню його серця, яким він трудиться під сонцем?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його дні (є дні) болів і гніву його плутанина, і в ночі його серце не спить. І це ж є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є добро для людини те, що їсть, і що пє, і що покаже своїй душі, добро в його труді. І я побачив, що це від божої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хтось їсть і хтось щадить без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всього час, і пора для кожного діла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родити і час вмирати, час садити і час виполювати насаджене,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убити і час лікувати, час нищити і час будувати,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плакати і час сміятися, час ридати і час танцювати,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кидати каміння і час збирати каміння, час обіймати і час віддалитися від обіймання,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шукати і час вигублювати, час зберігати і час викидати,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роздерти і час зішити, час мовчати і час говорити,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любити і час ненавидіти, час війни і час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тому, що чинить те, в чому він трудиться?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плутанину, яку Бог дав людським синам, щоб плуталися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Він зробив добре в своїм часі і вік дав в їх серце, щоб чоловік не знайшов творива, яке Бог зробив від початку і аж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немає в них доброго, хіба лиш щоб веселитися і чинити добро в його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людина, яка їсть і пє і побачить добро в усім його труді - це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сталося вже є, і що має статися, вже сталося, і Бог шукатиме переслідуваного.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побачив я під сонцем місце суду, там безбожний, і місце праведного, там безбожний.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 в моїм серці: Праведного і безбожного судить Бог, бо час на всяке діло і на всяке твориво.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я сказав в моїм серці про мову людських синів, що їх розсуджує Бог, і щоб показати їм, що і вони є скотина.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іде на одне місце. Все повстало з землі, і все до землі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знає чи дух людських синів підноситься вгору, і чи дух скотини сходить вділ до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немає добра, хіба лиш, що людина розвеселиться у своїх творивах, бо це його часть. Бо хто його поведе побачити те, що буде після нього?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повернувся і побачив усі пригноблення, що сталися під сонцем. І ось слеза пригноблених, і немає в них потішника, і сила в руках їхніх гнобителів, і немає в них потішника.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похвалив померлих, що вже померли, понад живих, які живуть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кращим від цих обох той, що ще не був, хто не побачив зло, що зроблене з творивом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ввесь труд і всю сміливість творива, бо воно ревнощі чоловіка до свого друга. І це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схрестив свої руки і зїв своє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повнота пригорщі спокою понад повноту двох пригорщів труду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повернувся і побачив марноту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один, і немає другого, немає в нього і сина і брата. І немає кінця всьому його трудові, і його око не насичується багацтвом. І для кого я труджуся і позбуваю мою душу доброти? І це марнота і погана плутанина.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кращі від одного, для яких є добра винагорода в їхньому труді.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впадуть, один піднімає свого спільника, і горе йому одному, коли впаде і не буде другого, щоб його підняти.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заснуть два, і їм тепло. І один як зігріється?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скріпиться один, два стануть проти нього, і шнур в три плетений не швидко розірветься.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Бідний і мудрий раб кращий від старого і безумного царя, який ще не взнав як сприймати.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вийде з дому кайдан, щоб царювати, бо і в його царстві бідним народився.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всіх, що живуть, що ходять під сонцем, з другим молодцем, що встане замість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кінця всякому народові, всім, які перед ними були. І останні ним не розвеселяться. Бо і це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твою ногу, якою підеш до божого дому, і як ти близько, щоб слухати. Твоя жертва є кращою від дарів безумних, бо вони не знають, що чинять зло.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плутанини приходить сон і голос безумного в множестві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тільки ти помолився до Бога молитвою не забарися її віддати. Бо Він не любується в безумних, ти віддай те, що помолився.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тобі не молитися ніж тобі помолитися і не віддати.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множестві снів і безумності і численні слова. Бо бійся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 країні бачиш обмову бідного і окрадення суду і праведности, не дивуйся ділом. Бо Всевишний стереже над високим і високі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надвишки землі є для всіх, цар обробленого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любить срібло не насититься сріблом. І хто дуже полюбив їхні плоди? І це ж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Множеством доброти наповнилися ті, що його їдять. І яка чеснота в того, що має, хіба щоб глядіти на нього очима?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 солодкий рабові, чи мало і чи багато їсть. І хто наситився багатінням не має того, хто дозволив би йому спати.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недуга, яку я побачив під сонцем, багацтво бережене при власникові на його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 багацтво згине в поганій плутанині, і він породив сина, і немає нічого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вийшов нагий з лона його матері, повернеться, щоб піти так як прийшов, і нічого не забере за свій труд, щоб пішло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погана недуга. Бо так як прийшов, так і відійде, і яка користь йому, для якої трудиться на вітер?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його дні в темряві і плачі і великому гніві і недузі і розлюченості.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людина, якій Бог дав багацтво і маєтки і власть, Він дав ій їсти з нього і брати його часть і веселитися у своїм труді, це божий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багато памятатимуть дні свого життя. Бо Бог заклопочує його в веселості його серця.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зло, яке я побачив під сонцем, і воно велике на людині.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прийшов в марноті і відходить в темряві, і його імя покриється темрявою,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сонце не побачив і не пізнав, в нього спочинок більший ніж в 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він пожив до повороту тисячі літ і не знав праведності, чи не все іде до одного місця?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труд людини для її уст, і душа не насититься.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яка користь мудрому над дурним? Бо бідний пізнав як ходити перед життям.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Зір очей кращий від того, що ходить душею. І це марнота і бажання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щось сталося, вже названо йому імя, і знано хто є чоловік, і не зможе судитися з сильнішим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численні слова, що множать марноту. Що корисне для людини?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імя краще ніж добра олія і день смерти ніж день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іти в дім плачу ніж іти до дому пиття, оскільки це кінець всякого чоловіка, і хто живе покладе до свого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смуток від сміху, бо в смутку лиця серце зробиться добрим.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мудрих в домі плачу, і серце безумних в домі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слухати картання мудрого ніж чоловік, що слухає пісню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сміх безумних як голос тернини під казаном. І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пригноблення виводить з рівноваги мудрого і губить серце його шляхотності.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кінець справи від його початку, кращий довготерпеливий від того, що надимається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спішися злоститися в твому дусі, бо гнів спочине в подолку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Що сталося, що раніші дні були кращі від цих? Бо ти про це не запитався в мудрості.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добра з роздаванням насліддя, і корисна для тих, що бачать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у своїй тіні як тінь срібла, і надмір знання мудрости оживить того, що її посідає.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 на божі створіння. Бо хто зможе прикрасити того, кого Бог скрутив?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доброти жий в добрі і в дні зла гляди. І це співзвучним цьому зробив Бог задля цього, щоб людина після себе не знайшла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все побачив в днях моєї марноти. Є праведний, що гине в своїй праведності і є безбожний, що остається в своїм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ставай дуже праведним і не мудруй надмірно, щоб часом ти не зійшов з ума.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дуже безбожним і не стань твердим, щоб ти не помер не в твому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тобі держатися цього, і цим не опогани твою руку, бо хто боїться Бога (йому) пощастить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поможе мудрому більше ніж десять володарів, що є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на землі праведної людини, яка зробить добро і не згрішить.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прикладай твоє серце до всіх слів, які скажуть, щоб ти не почув твого раба, що тебе проклинає,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багато разів вчинить тобі зло і численними наворотами зробить зло твому серцю, щоб і ти інших проклинав.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я випробував в мудрості. Я сказав: Змудрію,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віддалилася від мене дальше від того, що була, і глибину глибини, хто її знайде?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Обійшов я і моє серце, щоб пізнати, і щоб розвідати і знайти мудрість і лік, і пізнати безумність і твердість і крутійство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 це я знайшов, сказав Екклизіяст, одне по однім, щоб знайти задум,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ще шукала моя душа і я не знайшов. Я знайшов одного чоловіка в тисячі і жінки в усьому цьому я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ось це я знайшов, що Бог зробив людину праведною, і вони дослідили численні помисли.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 мудрих? І хто знає розвязку слова? Мудрість людини освічує її лице, і безвстидний своїм лицем буде зненавиджений.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Зберігай (те, що виходить з) уст царя і відносно слова божої клятви не спішися.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Підеш від його лиця, не стій в поганому слові. Бо він вчинить все, що лиш забажає,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як цар він говорить з владою, і хто йому скаже: Що зробиш?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заповідь не пізнає злого слова, і серце мудрого знає час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всякого діла є час і суд, бо знання людини велике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того, хто знає, що буде, бо хто йому сповістить як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чоловіка, що має владу над духом, щоб заборонити духові. І не має сили в день смерти, і не має післанництва в війну, і безбожність не спасе того, що її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я побачив безбожних, яких несли до гробниць, і пішли з святого місця і похвалили в місті, бо так вчинили. І це ж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швидкого протиставлення того тим, що погане чинять. Через це заспокоєне було серце людських синів в них, щоб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згрішив, зробив від тоді зло і довго перед тим. Бо і знаю я, що буде добре тим, що бояться Бога, щоб вони боялися його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добра для безбожного, і не продовжить днів в тіні той, хто не боїться божого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я віддав моє серце, щоб пізнати мудрість і побачити плутанину зроблену на землі, бо і в день і в ночі не бачить сна в його очах,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усі божі творива, що людина не зможе знайти твориво зроблене під сонцем. Те, що людина трудитиметься знайти, і не знайде. І те, що мудрий скаже, що впізнав, не зможе знайти.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той, що спільник всіх живих? Є надія, бо жива собака, вона краща від мертвого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живуть, пізнають, що вмирають, і мертві не знають нічого. І немає для них вже винагороди, бо їхня память забута.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вже пропали їхня любов і їхня ненависть і їхні ревнощі, і вже немає для них на віки часті в усьому, що зроблене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їж твій хліб у веселості і пий твоє вино добрим серцем, бо вже Бог вподобав твої творива.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усякому часі хай твоя одіж буде біла, і хай не забракне олії на твоїй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лиш знайде чинити твоя рука, вчини за твоєю силою, бо немає творива і помисла і пізнання і мудрости в аді, куди ти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повернувся і побачив під сонцем, що біг не для прудких, і бій не для сильних, і хліб не для мудрих і багацтво не для розумних і ласка не для тих, що пізнають, бо їх всіх зустріне час і припадок.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це - мудрість під сонцем, і вона для мене велика.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мале і в ньому мало людей, і прийде проти нього великий цар і окружить його і збудує проти нього великі 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знайдеться в ньому бідна мудра людина, і вона спасе місто своєю мудрістю. І людина не буде згадана з тою бідною людиною.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Мудрість краща від сили. І мудрість бідного понижена, і його слів не 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мудрих в тишині почуються понад крик тих, що володіють в безумностях.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краща від військової зброї, і один грішачи знищить велику доброту.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Мухи, що здихають, засмородять посудину пахучої олії. Мало мудрості шляхетіше від великої слави безумності.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мудрого з його правого боку, і серце безумного з його лівого боку.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безумний іде дорогою, забракне в нього серця, і те, що він думає, все безумність.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проти тебе підніметься дух того, хто панує, не остав твого місця, бо оздоровлення спиняє великі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зло, яке я побачив під сонцем, як проступок, що вийшов від лиця того, що володіє.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Безумного поставлено на великих висотах, і багаті сядуть в приниженні.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рабів на конях і володарів, що ходять на землі як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копає рів впаде в нього, і того, хто чистить пліт його вкусить гадюка.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витягає каміння через них буде в біді, хто ріже дерева через них матиме клопіт.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відпаде залізо, і він жахнувся лицем, і скріпить сили, і мудрість більша від сміливости.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змія вкусить без шепоту, немає користи для чарівника.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уст мудрого ласка, і губи безумного його затоплюють.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слів його уст безумність, і кінець його уст погане запаморочення.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безумний множить слова. Людина не пізнала те, що стається, і те, що буде після нього, хто їй сповістить?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Труд безумних їх змучить, (як того) хто не взнав як іти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тобі, місто, якого твій цар молодий і твої володарі вдосвіта їдять.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ти, земле, якої твій цар син свобідних і твої володарі їдять в час для сили і не завстидаються.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лінивство упаде дах, і через безділля рук звалиться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радість роблять хліб, і вино веселить живих, і усі послухаються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твоїй совісті не проклинай царя і в покоях твоїх спалень не проклинай багатого. Бо небесний птах віднесе голос, і той, хто має крила, сповістить слово.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твій хліб на лице води, бо за багато днів його знайдеш.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часть сімом і вісімом, бо не знаєш, яке зло буде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хмари наповняться дощем, виливають на землю. І якщо дерево впаде на південь і якщо на північ, на місці, куди дерево впаде, там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пильнує вітер не посіє, і хто дивиться на хмари не пожне,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них немає того, хто знає, яка дорога духа. Так як кості вагітної в лоні, так не впізнаєш божі творіння, все що Він чинитиме.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Вдосвіта сій твоє насіння, і на вечір хай не ослабне твоя рука, бо не знаєш котре зійде, чи це, чи те, і чи оба разом добрі.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солодке і добре очам бачити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коли людина поживе багато літ, в усіх цих звеселиться і згадає дні темряви, бо будуть численні. Все, що приходить,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Звеселися молодче, в твоїй молодості, і хай тобі добро вчинить твоє серце в днях твоєї молодості, і ходи в дорогах твого серця і за зором твоїх очей, і знай, що після цього всього тебе Бог приведе до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 лють від твого серця і відведи зло від твого тіла, бо молодість і незнання - марнота.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твоєї молодости згадай Того, що тебе створив, аж доки не прийдуть дні зла і надійдуть роки, в яких скажеш: Немає мені в них милування.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померкне сонце і світло і місяць і звізди, і повернуться хмари після дощу.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день, в якому зрушаться сторожі дому і зігнуться мужі сили, і бездільні будуть жінки, що мелять, бо зменшилися числом, і потемніють ті, що їх видно крізь дірку.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замкнуть двері на торговиці в немочі голосу жінки, що меле, і підніметься на голос горобця, і упокорені будуть всі дочки співу.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висоти побачать, і жахи на дорозі. І зацвите миґдал, і потовстіє саранча, і розсіється капарис, бо людина пішла до свого вічного дому, і окружили торговицю ті, що оплакують.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знищиться сріблий шнурок, і розбитим буде чисте золото, і знищеним буде відро при джерелі, і колесо побіжить до става,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пісок повернеться до землі, як був, і дух повернеться до Бога, який його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Марнота марнот, сказав Екклизіяст, все марнота.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Екклизіяст був мудрий над міру, він ще навчив нарід пізнання і ухо дослідить красу притчей.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Екклизіяст шукав знайти бажані слова і правильно написане, слова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мудрих як рожно і як насаджені цвяхи, які дані від пастуха одного як збірка і з них є надмір.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сину, бережись робити багато книг. Немає кінця, і велике навчання труд для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Кінець всього слова як чується: Бійся Бога і зберігай його заповіді, бо це - вся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приведе на суд все твориво з усім недогляненим, чи добрим, і чи злим.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2024-05-25T11:45:10Z</dcterms:modified>
</cp:coreProperties>
</file>