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імя краще ніж добра олія і день смерти ніж день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іти в дім плачу ніж іти до дому пиття, оскільки це кінець всякого чоловіка, і хто живе покладе до свого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смуток від сміху, бо в смутку лиця серце зробиться добрим.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мудрих в домі плачу, і серце безумних в домі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слухати картання мудрого ніж чоловік, що слухає пісню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сміх безумних як голос тернини під казаном.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пригноблення виводить з рівноваги мудрого і губить серце його шляхотності.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кінець справи від його початку, кращий довготерпеливий від того, що надимається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спішися злоститися в твому дусі, бо гнів спочине в подолку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Що сталося, що раніші дні були кращі від цих? Бо ти про це не запитався в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добра з роздаванням насліддя, і корисна для тих, що бачать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у своїй тіні як тінь срібла, і надмір знання мудрости оживить того, що її посідає.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 на божі створіння. Бо хто зможе прикрасити того, кого Бог скрутив?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доброти жий в добрі і в дні зла гляди. І це співзвучним цьому зробив Бог задля цього, щоб людина після себе не знайшла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все побачив в днях моєї марноти. Є праведний, що гине в своїй праведності і є безбожний, що остається в своїм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ставай дуже праведним і не мудруй надмірно, щоб часом ти не зійшов з ума.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дуже безбожним і не стань твердим, щоб ти не помер не в твому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тобі держатися цього, і цим не опогани твою руку, бо хто боїться Бога (йому) пощастить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поможе мудрому більше ніж десять володарів, що є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на землі праведної людини, яка зробить добро і не згрішить.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прикладай твоє серце до всіх слів, які скажуть, щоб ти не почув твого раба, що тебе проклинає,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багато разів вчинить тобі зло і численними наворотами зробить зло твому серцю, щоб і ти інших проклинав.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я випробував в мудрості. Я сказав: Змудрію,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віддалилася від мене дальше від того, що була, і глибину глибини, хто її знайде?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Обійшов я і моє серце, щоб пізнати, і щоб розвідати і знайти мудрість і лік, і пізнати безумність і твердість і крутійство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це я знайшов, сказав Екклизіяст, одне по однім, щоб знайти задум,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ще шукала моя душа і я не знайшов. Я знайшов одного чоловіка в тисячі і жінки в усьому цьому я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ось це я знайшов, що Бог зробив людину праведною, і вони дослідили численні помисли.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2024-05-28T01:20:31Z</dcterms:modified>
</cp:coreProperties>
</file>