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Полюбіть праведність, ви, що судите землю, будьте розумні в Господі, шукатимете його в доброті і в простоті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знаходиться тими, що Його не випробовують, а появляється тим, що Йому вірять.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звихнені думки відділяють від Бога, а випробована сила картає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не ввійде до неправедної душі, ані не замешкає в тілі підвладному гріхові.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святий дух напоумлення уникне обманливого і віддалиться від безглуздих думок і напоумиться як надійде неправедність.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мудрий дух є любителем людей і не зробить безвинним того, що проклинає своїми губами. Бо Бог свідок його нирок і праведний наглядач його серця і слухач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господний дух заповнив вселенну, і те, що вміщує все, має знання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затаїться ніхто, хто говорить неправедне, ані не мине його картаюча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допит безбожних буде у випробуваннях, а до Господа прийде чутка його слів на оскарження його беззаконь.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ухо ревнивості слухає все, і вістка бурмотання не сховається.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отже, некорисного бурмотання і щадіть язик від обмови. Бо вимовлене потайки марно не піде, а уста, що говорять неправу, вбивають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ревнуйте смерті в блуді вашого життя, ані не видвигайте погибелі ділами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зробив смерть, ані не веселиться погибіллю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створив все для буття, і спасенні роди світу, і немає в них ліку погибелі, ані аду царства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праведність безсмертна.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безбожні руками і словами його прикликали, вважаючи його другом розплилися і зробили з ним завіт, бо вони гідні його часті.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сказали в собі, думаючи неправильно: Наше життя є малим і смутним, і на кінець людини немає оздоровлення, і не знається когось, що звільнився з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без плану народилися і після цього будемо так як ті, що не були. Бо в наших нізрях дим дихання, і слово іскра в порусі нашого серця,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вона згаситься тіло стане попелом і дух розлиється як порожне повітря.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наше імя забудеться в часі, і ніхто не згадає наші діла, і наше життя мине як стопа хмари і розійдеться як мряка розігнана лучами сонця, і що стала тяжкою від його тепла.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час тінь, що проходить, і немає повороту нашому кінцю, бо було запечатане і ніхто не поверне.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отже, і скористаємося існуючим добром і послужимося творінням швидко як в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Наситімся дорогоцінним вином і миром, і хай нас не мине весняний цвіт.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Увінчаймо себе прикрасою рож раніше ніж зівяне.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ніяка полонина не буде позбавлена нашої розпусти, всюди оставмо знаки радости, бо це наша часть і це жереб.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Пригнітім бідного праведника, не пощадім вдовиці, ані не пошануймо довгочасну сивину старця.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наша сила буде законом праведности, а слабке хай визнається непотрібним.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Поставмо пастку для праведного, бо він нам невигідний і противиться нашим ділам і докоряє нам гріхами закону і ганьбить нам гріхи нашого вихованя.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звіщає, що має боже знання і себе називає господним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нам став на картання наших задумів, він нам тяжкий і на вид,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життя не подібне до інших, і його стежки змінені.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його вважали за неправильного, і він держиться осторонь наших доріг наче від нечистот. Блаженним називає кінець праведних і хвалиться, що Бог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Погляньмо чи його слова правдиві, і випробуймо те, що в його відході.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праведний є божим сином, Він йому поможе і визволить його з руки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Випробуймо його насиллям і мукою, щоб ми взнали його розумність і дослідили його терпеливість.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Засудім його на ганебну смерть, бо зі слів його буде йому нагляд.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задумали, і обманулися. Бо їх засліпила їхня злоба,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пізнали божі таємниці, ані не поклали надію винагороди праведності, ані не судили про честь непорочних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створив людину на нетлінність і зробив її образом власної 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зависті диявола смерть прийшла на світ, а його випробовують ті, що є з його часті.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душі праведних в божій руці, і до них не доторкнеться мука.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очах безумних здавалося, що вони вмерли, і їхній відхід важався за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відхід від нас за знищення, а вони є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на виду людей приймають муку, їхня надія сповнена безсмертя.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трохи картані одержать велике добро, бо Бог їх випробував і знайшов їх гідними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випробував їх як золото в горнилі і прийняв їх як жертви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часі їхнього відвідання засіяють і побіжать як іскри по стеблі.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Судитимуть народи і пануватимуть народами, і їхній Господь зацарює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на Нього поклали надію, зрозуміють правду, і вірні в любові остануть при Ньому. Бо ласка і милосердя в його преподобних, і відвідини в його вибранцях.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безбожні за задуманим матимуть кару, ті, що знехтували праведним і відступили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погорджує мудрістю і напоумленням нещасний, і марна їхня надія, і труди без користі, і даремні їхні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жінки безумні, і їхні діти погані, їхній рід проклятий.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блаженна неопоганена неплідна, яка не знала ложа в переступі, бо матиме плід у відвідинах душ,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скопець, що не вчинив в руці беззаконня, ані не задумав зло проти Господа, бо йому буде дана вибрана ласка віри і дуже миле насліддя в храмі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овоч добрих діл славний, і корінь розумности незнищимий.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діти перелюбників не будуть досконалими, і насіння з беззаконного ложа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і довго будуть жити, вважатимуться за ніщо, і в кінці їхня старість без пошани.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 швидко скінчаться, не мають надії, ані радости в дні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кінець неправедного роду поганий.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Краща бездітність з чеснотливістю. Бо є безсмертність в її памяті, бо знана і в Бога і в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вона присутня її наслідують і коли відійшла бажають. І в віку славиться як вінценосна, побідивши змаг несплямлених борців.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многоплідне множество безбожних не на коритсь і з байстрюків розпусти не видасть корінь в глибину, ані не покладе впевнено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галузками на час зацвите, стоячи невпевнено, вітром буде зрушений і викоріниться силою вітру.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Недосконалі галузки будуть відломлені, і їхній плід непридатний, неспілий для їжі, і до нічого непожиточний.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діти народжені з беззаконних снів є свідками зла проти батьків в їхньому допиті.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праведний прийде до закінчення він буде в спокою.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шляхетна старість не довголітна, ані не вимірюється числом 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розумність є сивина людям і несплямлене життя ріст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милий Богові він був полюблений і, живучи між грішними, був переставлений.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схоплений, щоб зло не змінило його розум чи обмана обманула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поганий вплив поганого затемнює добро, і мандрування похоті міняє незлобний 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Удосконалившись в коротці він виповнив довгі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душа була мила Господеві, через це поспішив (забрати його) з посеред зла. А народи бачили і не розуміли, ані не поклали це в умі,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ласка і милосердя в його вибраних і відвідини в його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праведний вмираючи судитиме живих безбожих і молодість швидко удосконалена довголітну старість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побачать кінець мудрого і не зрозуміють, що враджено про нього, і на що Господь його оберіг.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Побачать і погордять. А Господь їх висміє,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після цього на падіння без честі і на погорду між мертвими на віки, бо розірве їх безмовних долілиць і зрушить їх від основ, і до кінця будуть знищені і будуть в болі, і їхня память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Нещасні прийдуть до роздумування над своїми гріхами, і він їх оскаржить в лице за їхні гріхи.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праведний стане з великою сміливістю перед лицем тих, що його гнобили і за ніщо вважали його труди.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Бачачи, замішаються від страшного страху і жахнуться преславним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Скажуть в собі, каючись і стогнучи через тісноту духа: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був той, якого ми безумні колись мали за посміховисько і за притчу погорди. Його життя ми вважали безумністю і його кінець без честі.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зачислений між синів божих і його жереб є між святими?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заблудили з дороги правди, і нам не засвітило світло праведності, і сонце нам не світило.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наповнилися беззаконням, колючками і погибіллю, і ми пройшли непрохідні пустинні місця, а господньої дороги ми не впізнали.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 гордість для нас була корисною? І яке багацтво зібрало нам з величанням?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те минуло як тінь і як вість, що пробігає.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корабель, що проходить крізь розбурхану воду, що слід його проходу не можна знайти, ані стежки його керми в хвилях.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як птах коли пролітає повітрям, ніякий знак ходу не знаходиться, а відкритим (крилом) бючи биттям легкий вітер і силою розділюючи він перелетів зі звуком при порусі крил, і після цього не знайдено в ньому знак проходу.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як стріла випущена до цілі, розрізане повітря зразу до себе сходиться так, що не знати його проходу.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ми, народившись, тратимо силу і чесноти а не маємо ніякого знаку, щоб показати, а в нашій злобі були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надія безбожних як порох несений вітром і як легка піна нагнана бурею і як дим рознесений вітром і перейшла як память проходу одного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праведні живуть на віки, і їхня винагорода в Господі, і їхній розум у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одержать царство краси і вінець красоти з господньої руки. Бо Він їх покриє правицею і оборонить їх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 зброю - свої ревнощі і зброєю зробить творіння на пімсту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Зодягне броню - праведність і накладе шолом - правдивий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 непоборимий щит - преподобність,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заострить великий гнів як меч, а з ним воюватиме вселенна проти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Підуть добре націлені стріли блискавиць і полетять до цілі наче з добре натягненого лука - хмар,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каменометного гніву буде викинений повний град. Негодуватиме проти них вода моря, а ріки жорстоко затоплять.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них стане дух сили і висіє їх як буря. І беззаконня спустошить всю землю, і злоба переверне престоли сильних.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отже, царі, і зрозумійте. Навчіться судді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ви, що володієте множествами, і що гордитеся юрбами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Господа дано вам владу і сила від Всевишнього, який досліджуватиме ваші діла і дослідить 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будучи слугами його царства ви не судили правильно, ані не зберегли закон, ані ви не пішли за божою радою.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страшно і швидко стане перед вами, бо суд страшний буває тим, що є високо.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найменший допущений до милосердя, а сильні сильно заплатять.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Владика не відвернеться через лице всіх, ані не пошанує величність, бо Він зробив малого і великого, а подібно знає про все наперед,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перед сильними стоїть сильний допит.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до вас, о тирани, мої слова, щоб ви навчилися мудрости і не відпали.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преподобно береже преподобне буде преподобним, і хто його навчиться знайде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забажайте мої слова, пожадайте і напоуміться.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є ясна і незівяла й її легко видно в тих, що (її) люблять, і (її) знаходять ті, що її шукають,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випереджає тих, що бажають навчитися.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задля неї встає вранці не трудитиметься, бо знайде, що вона сидить при його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роздумувати про неї досконалість розумності і хто чуває задля неї швидко буде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обходить шукаючи гідних її і на стежках радо їм показується і зустрічає їх в усякому думанні.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дуже правдивий її початок - напоумлення бажання, а дбання напоумлення - любов,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любов - зберігання її законів, а зберігання законів - певність нетління,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нетління чинить, щоб були близько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бажання мудрости приводить до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тирани народів, якщо насолоджуєтеся на престолах і скипетрах, почитайте мудрість, щоб ви царювали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є мудрість і як сталася, я сповіщу і не скрию від вас таємниці, але досліджу від початку народження і покладу в наявність її пізнання і не помину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піду з ненавистю, що пожирає, бо вона не буде спільником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мудрих спасіння світу, і мудрий цар скріплення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напоуміться моїми словами, і хай вам буде на користь.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смертний чоловік подібний до всіх і народжений від того, що народився, від першого створеного. І мені в лоні матері надано тіло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десяти місячнім часі, стиснений в крові, з насіння чоловіка і насолоди, що прийшла зі сном.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народившись, втягнув спільне повітря і я впав на землю подібну з природи, я подібно до всіх видав перший голос,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з дбанням вигодований в пеленках.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ніякий цар не мав іншого початку народження,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для всіх один вхід в життя і однаковий вихід.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помолився, і мені дано розумність. Я закликав, і на мене найшов дух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її вважав за кращу від скипетрів і престолів і я вважав багацтво за ніщо в порівнанні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неї я не уподібнив ані дорогоцінний камінь, бо всяке золото перед її видом трохи піску, і срібло перед нею вважатиметься за болото.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її полюбив понад здоровя і красу і я її більше бажав мати ніж світло, бо не згасає світло, що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мене з нею прийшло разом все добро і в її руках незчислиме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розвеселився усім, бо ними провадить мудрість, я ж не пізнав, що вона їхня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навчився без обмани і подаю без зависти, не скриваю її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невичерпний скарб для людей, (а) ті, що його придбали, встановили дружбу з Богом, скріплені дарами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ж хай Бог дасть говорити за пізнанням і збагнути праведно дане, бо Він і є провідником мудрости і виправителем мудрих.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його руці і ми і наші слова і вся розумність і вміння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дав мені те, що є правдиве пізнання, щоб знати склад світу і ділання стихій,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і кінець і середину часів, переміни обичаїв і зміни часів,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круги літа і розставлення звізд,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єство живих і гніви звірів, духи сили і роздумування людей, різнородність рослин і сили коріння,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є сховане і явне я пізнав. Бо мені показала мудрість - творець всього.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ній святий дух, що пізнає, єдинородний, многоденний, легкий, добре порушний, ясний, пречистий, явний, що не підпадає пошкодженню, що любить добро, бистрий,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 спинення, що чинить добро, що любить людей, стійкий, певний, без клопоту, всесильний, всевидючий, і що прошиває всіх розумних чистих дуже легких духів.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рухливіша від усякого руху, а проходить і вміщає все через 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є подихом божої сили і виливаня чистої слави Вседержителя. Через це до неї не припаде нічого скверного.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є світінням вічного світла і непорочне дзеркало божої сили і образ його доброти.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одною все може і чистить все те, що є в ній, і в родах, входячи в душі преподобних, будує божих друзів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любить нікого хіба того, що мешкає з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гарніша від сонця і понад всяке розсташування звізд, (а) прирівняна до світла буде світлішою.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вона приймає ніч, а зло не переможе мудрости.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сильно простягається від краю до краю і всім добре провадить.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я полюбив і шукав від моєї молодости і я шукав привести собі за дружину і я став любителем її краси.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прославляє благородність, маючи співжиття з Богом, і її полюбив Володар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та, що вводить до таємниці божого пізнання, і та, що вибирає його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багацтво жадають придбати в житті, що багатше мудрости, яка все робить?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розумність робить, хто з тих, що є, є більшим художником від неї?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хтось любить праведність, її труди є чесноти. Бо вона навчає поміркованости і розумности, праведности і мужности, від яких в житті ніщо не є кращим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ж хтось бажає великої досвідченості, вона знає давнє і відгадує будуче, вона знає повороти слів і розвязки загадок, передбачає знаки і дива і події пір і часів.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 судив її привести до співжиття, знаючи, що вона мені буде порадником добра і порадою в клопотах і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неї я молодий матиму славу в народах і честь у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Острим знайдуся на суді і на виду сильних буду подивугідним.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мовчу вони стерплять і як я говорю сприймуть і як я на довго говорю покладуть руку на їхні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неї я матиму безсмертя і оставлю вічну память тим, що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Розставлю народи, і мені народи підкоряться.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Злякаються мене ті страшні тирани, що чують, між багатьма зявлюся добрим і мужним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Ввійшовши до мого дому спочину з нею. Бо перебування з нею не має гіркоти, ані співжиття з нею болю, але веселість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Роздумуючи в собі над цим і розважаючи в моїм серці, що безсмертя є в роді мудрості,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її дружбі добра радість, і в трудах її рук нескінчиме багацтво і розумність у вправлянні бесіди з нею, і добра слава в спілкуванні її слів, я обходив, шукаючи, щоб її взяти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був розумний раб, а одержав я добру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радше ж будучи добрим, я прийшов в неосквернене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знаючи, що не інакше стану власником, хіба що Бог дасть, і це через неї розумність знати чия ласка, я помолився до Господа і благав Його і сказав з усього мого серця: 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батьків і Господи милосердя, що все створив твоїм словом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твоєю мудрістю створив чоловіка, щоб володів тими творінями, що повстали від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провадив світом в преподобності і праведності і судив суд в простоті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мені мудрість, що сидить при твоїм престолі, і не відкинь мене від твоїх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твій раб і син твоєї рабині, чоловік немічний і короткочасний і малий в розумінні суда і законів.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і буде хтось з людських синів досконалий, як не стане мудрости, що від Тебе, він вважатиметься за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вибрав мене на царя твого народу і на суддю твоїх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сказав збудувати храм в твому святому місті і жертівник в місті твого замешкання, подобу святого шатра, який Ти наперед приготовив від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Тобою мудрість, що знає твої діла і була при Тобі, коли Ти творив світ, і знає, що вгодне в твоїх очах, і що правильне в твоїх заповідях.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її з святих небес і пішли її з престола твоєї слави, щоб будучи зі мною трудилася, і я взнав, що добровгодне 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знає все і розуміє і мудро попровадить мене в моїх ділах і обереже мене у своїй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діла будуть сприйняті, і праведно судитиму твій нарід і буду гідний престолів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людина пізнає божу раду? Чи хто збагне, що Господь бажає?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задуми смертних нещасні, і їхні думки нестійкі.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тлінне тіло тяжить на душі, і винахідливий ум тяжким чинить земне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ледви відгадуємо те, що на землі, і те, що з трудом знаходимо в руках. А те, що на небесах, хто дослідив?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пізнав твою раду, якщо не Ти дав мудрість і не післав з висот твого святого духа?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були випрямлені стежки тих, що на землі, і люди навчилися, що вгодне Тобі, і спаслися мудрістю.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оберегла першого створеного, батька світу, що сам був створений, і вирвала його з власного переступу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йому силу володіти всім.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неправедний, відступивши від неї в своїм гніві, він згинув від братовбивчої злості.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нього потоплену землю знову спасла мудрість, попровадивши праведного маловартним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пізнала праведного, як народи замішалися в однодумності лукавства, і зберегла його несплямленим для Бога і зберегла сильним через милосердя до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спасла праведного від безбожних, що погибали, того, що втікав від огня, який падав на пятимістя,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(а) свідком його погані, курячись, стоїть пуста земля, і дерева дають незрілі плоди, (і) на память невірної душі стоїть стовп соли.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минаючи мудрість не тільки зазнали шкоду, томущо не знали добра, але й оставили життям память безумності, щоб в тому, в чому згрішили, ані не змогли скритися.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мудрість визволила з болів тих, що їй служили.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праведного втікача від гніву брата попровадила по праведних стежках. Вона йому показала Боже царство і дала йому святе знання. Щедро подала йому роботи і помножила його труди.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зарозумілості тих, що ним володіли, вона стала і збагатила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Оберегла його від ворогів і оборонила від тих, що насідались. І подала йому сильний подвиг, щоб він знав, що з усього найсильнішим є побожність.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не оставила проданого праведника, але визволила його від гріхів,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зійшла з ним до рова і не оставила його в кайданах, аж доки не принесла йому скипетри царства і владу тих, що його гнобили. А тих, що його опоганили, виказала неправдомовними і дала йому вічну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визволила преподобний нарід і невинне насіння від народів, що гнобили.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Ввійшла в душу господнього раба і стала перед страшними царями в чудах і знаках.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Віддала преподобним винагороду за їхній труд, попровадила їх подивугідною дорогою і стала для них покровом в дні і полуменем звізд в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Провела їх крізь Червоне море і провела їх через велику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їхніх ворогів затопила і викинула їх з глибин безодні.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праведні ограбили безбожних і оспівали, Господи, твоє святе імя, а однодушно похвалили твою руку, що воювала за (них).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відкрила уста німих і ясними зробила язики немовлят.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попровадила їхні діла рукою святого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пройшли незамешкану пустиню і поставили шатра в непрохідних.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проти ворогів і відбили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спрагнені і покликали до тебе, і їм дано воду з нетесаного каменя і оздоровленя від жажди з твердого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це потерпіли їхні вороги, через це вони в трудах зазнали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замість джерела вічної ріки змішаного з поганою кровю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приказом на оскарження вбивства немовлят Ти їм дав безмірну понад надію воду,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показавши через що Ти тоді мучив спраглих як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були випробовані, і напоумлювані в милосерді, пізнали як в гніві суджені безбожні мучилися.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випробував цих, навчаючи як батько, а Ти дослідив тих, засуджуючи як строгий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відсутні і присутні однаково були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охопив подвійний смуток і стогін задля памяті минулого.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вони через власні муки почули, що тим чинять добро, сприйняли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того, від кого давно відмовилися кплячи, відкинувши відсуненням, в кінці подій подивляли, терплячи спрагу не подібну до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задля безумних задумів їхньої неправедності, в яких блудячи почитали безсловесні змії і поганих звірів, Ти наслав на них множество безсловесних животних на пімсту,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пізнали, що тим, чим хтось грішить, цим буде мучений.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твоя всесильна рука, що створила світ з матерії без виду, не є неспроможна послати їм множество ведмедів, чи жорстоких левів,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новостворених невідомих звірів повних гніву, чи які видають подихи, що дишуть огнем, чи сморід розсіяного диму, чи вистрілюють страшні іскри з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шкідливість не лише могла їх вигубити, але і вид, перестрашивиши,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 цього вони могли впасти від одного подиху переслідувані судом і розсіяні духом твоєї сили. Але Ти все постановив за мірою і числом і вагою.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Тобі завжди можливо бути дуже сильним, і хто спротивиться силі твого рамена?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ввесь світ перед Тобою як важка на вазі і як крапля ранної роси, що зійшла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милосердишся над всіма, бо все можеш, і не зглядаєшся на гріхи людей для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любиш все, що є, і Ти не зогидив нічим з того, що Ти створив. Бо якби Ти щось ненавидів Ти не створив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осталося б щось, якщо б Ти не забажав, чи збереглося б (якщо б) не (було) призване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щадиш усе, бо воно твоє, Владико, любителю душ.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твій нетлінний дух є в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тих, що падуть Ти коротко картаєш і, згадуючи те в чому грішать, напоумлюєш, щоб відкинувши зло повірили Тобі,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давніх мешканців святої твоєї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зненавидів томущо вони чинили дуже погане, діла ворожбитства і непреподобні жертви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немилосердні вбивства дітей і празник їдження людського тіла і крови посеред священних празників,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батьків, вбивців безпомічних душ, Ти забажав вигубити руками наших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гідне переселення божих рабів сприйняла та земля, що у Тебе з усього найцінніша.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цих, як людей, Ти пощадив, а післав оси передвісників твого війська, щоб їх помало вигубили.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томущо Ти є безсилним в бою безбожних підпорядкувати праведним, чи страшним звірам, чи страшним словом вигубити по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судячи потрохи Ти давав місце покаянню, не без знання, що їхній рід поганий і їхня злоба вроджена, і що на віки не зміниться їхній задум,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насіння було прокляте від початку. Ані не з пошани до когось Ти давав відпущення за те, чим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скаже: Що Ти зробив? Чи хто протиставитиметься твому судові? Хто ж Тебе оскаржить за вигублені народи, що Ти доконав? Або хто вийде напроти Тебе як месник, за безбожних людей?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немає Бога опріч Тебе, який за все дбає, щоб Ти показав, що Ти не без правди судив,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цар чи тиран не зможе Тобі протиставитися за тих, кого Ти покарав.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праведним Ти все праведно поступаєш, вважаючи чужим твоїй силі засудити на кару того, що не заслужив.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твоя сила початок праведності, і те, що Ти всіма володієш, чинить, щоб Ти всіх 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показуєш силу тому, що не вірить в повноту сили, і тим, що знають, доказуєш сміливість.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володіючи силою судиш з рівновагою і з великою пощадою про нас дбаєш. Бо Тобі властивим є могти коли 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навчив твій нарід через ці діла, що треба щоб праведний був чоловіколюбний, і Ти вкладв у твоїх синів добру надію, що даєш покаяння за прогріхи.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Ти так покарав ворогів твоїх рабів і тих, що заслужили на смерть, даючи часи і місце витверезіння і відпущення, в яких змінять злобу,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яким дбанням Ти судив твоїх синів, батькам яких Ти дав клятви і завіти, обітниці дібр?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напоумляючи нас, Ти бичуєш наших ворогів десятками тисяч (більше), щоб ми судячи переймалися твоєю добротою, а суджені ми очікували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тих, що неправедно жили в безумності життя Ти мучив власними мерзостями.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далеко заблукали блуканням доріг, маючи за богів те, що й між живими є безчесне між соромним, будучи обманені наче безумні немовлята.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як безсловесним рабам Ти післав суд на висмівання.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напоумившись змагом кари випробують гідний суд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те, чим вони, терплячи, були невдоволені, за цих, яких вважали за богів, ними мучені, знаючи, того, якого давно відрікалися знати, пізнали правдивого Бога. Тому й на них найшов кінець осудження.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люди з природи безумні, які мають незнання Бога і з добрих видимих речей не змогли пізнати того, що є, ані не пізнали творця, сприймаючи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богами - володарями всесвіту вважали чи огонь, чи дух, чи швидке повітря, чи круг звізд, чи сильну воду, чи небесні світила.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насолоджуючись їх красою сприйняли їх за богів, хай знають наскільки від них володар є кращий, бо Він, родоначальник краси,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подивляють силу і ділання, хай зрозуміють наскільки сильніший є від них Той, Хто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величности і краси створіння відповідно бачиться їх творця.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всежтаки в них є мала вина, бо вони швидко обманюються, шукаючи Бога і бажаючи Його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живучи в його ділах досліджують і вірять баченню, бо гарне те, що бачиться.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ж, ані вони не мають прощення.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змогли таке побачити, щоб могли пізнати вік, як то швидко не знайшли їх Владику?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нещасні і їхні надії в мерцях, які богами назвали діла людських рук, золото і срібло, твір художника і подоби живих, чи непотрібний камінь, діло давньої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якийсь дереворуб художник, зрізавши відповідну рослину, вправно обчистив всю його кору і, майструючи, вміло зробив потрібний посуд на потрібне для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відкидки праці зуживши на приготовлення їжі, наситився,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на ніщо не потрібний відкидок, дерево викривлене і повне ґудзів, взявши, дбайливо вирізьбив у своїм дозвіллі і вміло у відпочинку надав йому вигляд, уподібнив його до подоби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подібним зробив до якогось простого животного, помастивши його циноброю і червоною барвою, помалювавши його скіру і замазавши всяку пляму, що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для нього йому гідне помешкання в стіні, поставив його прикріпивши залізом.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подбав за нього, щоб не впав, знаючи, що воно неспроможне собі помогти. Бо це образ і потребує помочі.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молячись за майно і шлюби і дітей, не встидається говорити до бездушного і прикликає немічне в справах здоровя,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просить мертвого про життя, і благає на поміч те, що безсиле, а про подорожування те, що не спроможне ані стопою скористатися,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просить сили на прибуток і працю і скріплення рук те, що найнемічніше руками.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хтось готуючись плисти і бажаючи пройти бурхливі хвилі прикликає дерево, що слабше від того корабля, що його несе.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саме бажання користи придумало, а мудрість митця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ж, Батьку, передбачливість провадить, бо Ти дав і в морі дорогу і в хвилях певну стежку,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показуючи що можеш з усього спасти, хоч як і без вміння хтось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хочеш, щоб діла твоєї мудрости не були порожні. Через це і маленькому дереву люди довіряють душі і проходячи хвилі корабликом спасаються.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на початку, як були вигублені горді велетні, надія світу попроваджена твоєю рукою, втікши в кораблику, оставила вікові насіння буття.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благословиться дерево, через яке буває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зроблене руками, воно прокляте і той, хто його зробив, бо він зробив, а воно тлінне назване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однаково зненавиджені Богом і безбожний і його безбожність.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зроблене мучитиметься з тим, хто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і на ідолах народів будуть відвідини, бо між божими створіннями стали гидотою і на згіршення душам людей і на сильце ногам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сприймання ідолів початок розпусти, а знайдення їх це зітління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ані не було від початку, ані не буде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марнославність людей ввійшла в світ, і через це їх кінець став коротким.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батько виснажений передвчасним плачем, як швидко забрано сина, зробивши образ того, що колись (був) мертвою людиною, тепер пошанував як бога і передав підвладним тайни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Пізніше безбожний звичай в часі закріпившись, зберігається як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приписами тиранів почитаються боввани, яких люди не можучи почитати в лице, томущо далеко живуть, здалека відобразивши явний вид, зробили образ шанованого царя, щоб ревно почитати відсутнього як присутнього.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розповсюдження почитання і невіж наштовхнула любов слави митця.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він швидко бажаючи вгодити тому, хто має владу, намагався вмінням як найкраще віддати подобу.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притягнене красою праці, того, кого недавно шанували як чоловіка, тепер вважали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стало силкою для життя, бо люди служачи, чи обставинам, чи тиранству передали виключне імя камінню і дереву.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пізніше не вистачило блукати в пізнанні Бога, але й живучи в великій війні незнання це зло назвали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жертвували дітовбивства, чи скриті таємниці, чи проводили безумні святкування дивних звичаїв,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не зберігають чистими, ані життя, ані шлюби, а один на другого, або засідку ставлячи убиває, або розпустуючи завдає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змішалося, кров і вбивство, крадіж і обмана, тління, невірність, замішання, заклинання,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заколот добра, забуття ласкавості, опоганення душ, зміна роду, безпорядок шлюбів, перелюб і розпуста.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почитання безіменних ідолів початок всього зла і причина і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веселяться - вони безумні, як пророкують - то обману, як живуть - то неправедно, або швидко заклинають.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поклавши віру на бездушних ідолів, зле кленучись, не очікують потерпіти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їх обох прийде справедливе, бо зле подумали про Бога, сприйнявши ідолів, і неправедно поклялися в обмані, зневажаючи преподобність.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сила того, чим клялися, але суд грішників завжди приходить за неправедний переступ.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ти, Боже наш, добрий і правдивий, довготерпеливий і милосердний, що всім провадиш.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якщо грішимо, ми твої, що знаємо твою силу. А не згрішимо, знаючи, що вважаємося за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пізнати Тебе повна праведність, і знати твою силу корінь безсмертя.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 людей не звів обманливий задум, ані безплідний труд тіневих малюнків, образ сплямлений розлитими барвами,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вид безумного приводить до бажання, а пожадає бездушний вид мертвого образа.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Любителі злих речей гідні таких надій і ті, що роблять і ті, що надіються і ті, що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гончар виробляючи мяку землю з трудом виробляє на нашу службу кожну одну (посудину). Але з тієї ж глини виробив посуд, що на службу для чистих діл і те, що на противне, все однаково. А гончар є суддя, який вжиток кожного з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що чинить погане, марного бога ліпить з тієї глини, він який перед коротким часом повставши з землі, вкоротці піде (до тієї) з якої був взятий, коли назад вимагатимуть звіт про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є в нього дбання не томущо буде трудитися, ані не томущо має короткочасне життя, але змагається з золотарями і срібларями а наслідує бронзовиків і має славу бо ліпить підробки.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серце попіл, і його надія менш варта ніж земля, а його життя безчесніше від глини,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пізнав Того, що його створив, і що вдихнув йому душу, що діє і вдихнув живого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вважали наше життя забавою і життя базар прибутку, бо кажуть: Треба тільки (мати) звідки, і хоч би прибуток від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знає більше від всіх той, що грішить, виробляючи легкий до розбиття посуд і вироби з земляних речей.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вороги твого народу, що панують над ним, дуже безумні і нещасніші від душі немовляти,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вважали за богів всі ідоли народів, в яких ані немає потреби очей, щоб бачити, ані ніздрів, щоб втягати повітря, ані уха, щоб чути, ані пальців рук, щоб дотикатися, і їхні ноги непридатні до ходження.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людина їх зробила, і той, що позичив духа, їх зліпив. Бо ніяка людина не може зліпити бога подібного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будучи смертною беззаконними руками робить мертвого. Бо вона жила, будучи краща від своїх ідолів, а вони ніколи.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почитають найбільш зненавиджені животні. Бо безумне в порівняні з іншими є гірше.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вони не бувають такі гарні на вид, щоб їх бажати, як в животних, а відступили і від божої похвали і від його благословення.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гідно були однаково мучені, і мучені були множеством диких звірів.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цієї муки, зробивши добро твому народові, в бажанні пожадання Ти приготовив чужу для смаку їжу - перепелицю,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вони забажавши їжі через поганий вигляд післаного і відвернулися від кінцевого бажання, а вони на коротко будучи в потребі, щоб і стали учасниками чужого смаку.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потрібно щоб на тих, що панують, прийшла немилосердна потреба, а цим тільки показати як їхні вороги мучені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коли на них найшов страшний гнів звірів і вони вигублювалися вкусами кривих гадюк, твій гнів не остався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коротко вони були стривожені для напоумлення, маючи знак спасіння на пригадку заповіді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повернувся спасався не через те, що бачив, але через Тебе спасителя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цьому Ти увірив наших ворогів, що Ти є той, Хто визволяє з усякого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забило кусання саранчі і мух, і не знайдено оздоровлення для їхньої душі, бо були гідні, щоб ці їх мучили.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твоїх синів не здолали ані зуби отруйних зміїв, бо твоє милосердя прийшло і їх оздоровило.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вкушені були на пригадку твоїх слів і швидко спасалися, щоб не впавши в глибоке забуття, не стали відчужені від твого добродійства.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не оздоровило, ані зілля, ані обвивання, але твоє слово, Господи, яке все оздоровляє.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маєш владу життя і смерти і зводиш до дверей аду і виводиш.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 вбиває своєю злобою, а дух вийшовши не повертається, ані не повертає забраної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Втекти ж від твоєї руки неможливо.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безбожні, що відрікалися Тебе знати, були бичовані силою твоєї руки чужими дощами і градами і гнані безпощадними бурями і нищені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дуже преславно більше діє огонь в воді, що все гасить, бо світ бореться за 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ущухав полумінь (це на те), щоб не спалити тих животних, що післані на безбожних, але, щоб вони дивлячись бачили, що вони переслідувані божим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палає і посеред води понад силу огня (це на те), щоб знищити плоди неправедної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цього Ти нагодував твій нарід їжею ангелів і Ти їм без труду подав з неба готовий хліб, що мав силу дати всяку насолоду і пристосований до всякого смаку.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твоя підтримка виявляла твою солодість до дітей, а услуговуючи бажанню того, що їв, перемінювалося на те, що хто 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переносив сніг і лід і огонь і не таяв, щоб вони знали, що палаючий огонь винищив плоди ворогів блискаючи в граді і в дощах.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знову ж і забув про власну силу, щоб нагодувати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творіння служачи Тобі Творцеві простягається на муку проти неправедних і полегшується на добродійство над тими, що надіються на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і тоді міняючись на все для того, що все даром годує, Тобі служить за бажанням потребуючих,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сини, яких Ти полюбив, Господи, навчилися, що не роди плодів годують людину, але твоє слово зберігає тих, що Тобі вірять.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знищене огнем просто тануло підігріте малим числом лучів сонця,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було відомим, що треба випередити сонце в твоїм благословенні і до Тебе молитися при сході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надія невдячного танутиме як зимовий іней і пролиється як непотрібна вода.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великі й невимовні твої суди. Через це ненапоумлені душі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беззаконні, що взялися панувати святим народом, вязні темряви і звязані довгою ніччю, замкнені під дахом лежали як втікачі від вічного провидіння.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думаючи сховатися в скритих гріхах, вони були розсіяні непросвітним покривалом забуття, страшно жахаючись і перелякані появами.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ані внутрішний покій, що їх держав, не оберіг без страху, а звуки шумлячи їм звучали, і появлялися привиди з сумними пригніченими обличчями.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ніяка сила огня не могла світити, ані не осталися ясні огні звізд, щоб освітити ту страшну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тільки їм від себе являся огні повні страху, а перелякані видом того, чого не бачили, вважали за гірше від того, що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висмівання мистецтва маґіки і зневажлива догана на величання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взяли на себе відігнати страхи і жахи від хворої душі, вони боліли смішною боязню.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ніщо страшного їх не лякало, настрашені проходом звірів і сичанням зміїв гинули від переляку і заперечуючи, що бачили повітря, від якого ніяк втекти не можна.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лукавство особливо боязливе коли свідченням засуджується, а придавлені совістю завжди виносять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страх не є нічим, хіба що зрада помочі розумування,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внутрішнє очікування, будучи меншим, вважає більшим незнання від дійсної причини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поправді немічну ніч і ту, що прийшла з внутрішних покоїв немічного аду, тим самим сном сплючи,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були переслідувані знаками привидів, то душі були ослаблені безсиллям. Бо на них найшов наглий і неочікуваний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отже, хто коли де впав, був бережений замкненим в не залізній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хто був селянином чи пастухом чи з тих, що робив роботи в пустині, охоплений терпів нужду, від якої не можна втекти, бо всі були звязані одними залізними кайданами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дух, що сичав, чи милозвучний звук птахів між галузками широких дерев, чи рух сильно текучої води, чи різкий шум каміння, що паде,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невидимий біг звірів, що бавляться, чи звук нападаючих звірів, що ричать, чи звук, що відбивається від гірських печер, ослабили їх, що мали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увесь світ був освічений ясним світлом і перебував в ділах без перешкоди.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них самих накладено тяжку ніч, образ темряви, що мала їх охопити. А вони для себе самих були тяжчі від темряви.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для твоїх преподобних було велике світло. Їхній голос чуючи а виду не бачачи, бо й ті не потерпіли, назвали блаженними,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тим, що зазнали обиду, хоч не вчинили зла, дякували і молилися щоб прийшла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Ти подав огнем палаючий стовп як вождя невідомого походу, а нешкідливе сонце для шляхетного мандрування.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вони, що замкненими стерегли твоїх синів, через яких нетлінне світло закону мало бути подане вікові, гідні бути позбавлені світла і щоб їх стерегли в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врадили вбити немовлят преподобних, і як одна дитина була відкладена і спаслася, Ти на їхнє оскарження забрав множество дітей і Ти однодушно вигубив в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ніч наперед стала відома нашим батькам, щоб раділи, впевнено знаючи яким клятвам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твого народу прийнято спасіння праведних, а вигублення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чим Ти пімстився на ворогах, цим прикликавши нас Ти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скрито приносили жертву преподобні раби добрих і в однодумності завіщали закон божества, щоб вони так прийняли святощі і добра і зла, вже наперед співаючи батьківські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напроти зазвучав немилозвучний крик ворогів, і розносився плаксивий голос тих, що оплакували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раб разом з паном мучений подібною пімстою і простий з царем терплячи те саме,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ж однаково мали безчисленних мертвих в однім смертнім імені. Бо ані не вистарчало живих для поховання, томущо в одну хвилину їхній найшляхотніший рід був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 усе не вірили через чародійство, через знищення первородних визнали, що нарід є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тиха мовчанка охопила все і ніч у власному поспіху була при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прийшло твоє всесильне слово з неба з царських престолів, строгий вояк посеред землі вигублення, несучи твій нелицемірний приказ як острий меч,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ставши наповнив все смертю і доторкнувся до неба, а став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нагло привиди страшних снів їх перестрашили, і повстали несподівані страхи,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кудись вкинений пів живим обявляв через яку причину вмирав.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сни, що їх страшили це вказали наперед, щоб не були несвідомі через що гинуть, терплячи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Випробування ж смерти доторкнулося й до праведних, і в пустині було побиття багатьох. Але не на довго остався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непорочний чоловік, поспішившись, воював, принісши зброю власного служіння молитву і надолуження ладану. Він став напроти гніву і поклав кінець нещастю, показавши, що є твоїм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поборов гнів не силою тіла, не силою зброї, але підкорив мучителя згадуючи слова клятви батьків і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як разом впали купи він ставши між мертвими обірвав напад і відлучив дорогу до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довгій одежі був увесь світ, і слава батьків на чотирях рядах різьбленого каміння, і твоя величність на діядимі його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цими губитель уступився, цього збоявся. Бо одна проба гніву була достатня.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безбожних настав немилосердний гнів аж до кінця. Бо Він передбачив їх і те, що має бути,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вони повернувшись, щоб відійти, і з поспіхом відіславши їх, розкаявшись, гнатимуться (за ними).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маючи в руках плач і голосячи над гробами мертвих, прийняли іншу думку безумности, і тих, кого благаючи викинули, за цими гналися як за втікачами.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тягнула до цього кінця (їх) гідна природна потреба і вклала забуття подій, щоб вони сповнили осталу муку карання,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нарід випробував преславну мандрівку, а вони знайшли чужу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усе створіння у власному роді знову згори наново зображене було, служачи своїм приписам, щоб твої раби були збережені непошкодженими.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табір отінювала хмара, показалася суша з виступаючої землі де раніше стояла вода, з Червоного моря дорога без перешкоди, і з сильної хвилі рівнина, що видає зелень.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Нею всім народом вони пройшли хоронені твоєю рукою, бачачи подивугідні знаки.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попаслися як коні і поскакали як ягнята хвалячи Тебе, Господи, що визволяв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ще згадували те, що в їхньому поселенні, як замість животних земля видала комарів, а ріка замість риби викинула множество жаб.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кінець побачили новий рід птиць, бо проваджені бажанням попросили солодости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(їхнє) пожадання вийшли їм з моря перепелиці.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муки прийшли на грішних не без попередних знаків силою блискавиць. Бо вони праведно потерпіли через власне зло, бо виказували дуже погану ненависть до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 не приймали незнаних, що прибували, а вони чужих добродіїв робили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тільки, але якийсь згляд буде для тих, томущо ворожо приймали чужих.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прийнявши їх з святкуваннями, тих, що пристали до праведних звичаїв, озлобили страшними болями.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були побиті незрячістю так як тамті при дверях праведного, коли покриті безмірною темрявою кожний шукає вхід до власних дверей.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них змінені стихії, так як в гуслях звуки ритму міняють імя, завжди остаючись звуком, так як докладно можна сприйняти з виду того,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суша змінилася на водяне, і те, що плаває, вийшло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Огонь був сильний у воді власною силою, і вода забула природу, що загашує.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полумя не знищило тіла тих тлінних животних, що проходили, ані не стопили ледоподібне, таючий рід безсмертної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усьому, Господи, Ти звеличив твій нарід і Ти прославив і не знехтував, будучи присутним в усякому часі і місці.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2024-05-25T03:20:58Z</dcterms:modified>
</cp:coreProperties>
</file>