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Mądrości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Знову хтось готуючись плисти і бажаючи пройти бурхливі хвилі прикликає дерево, що слабше від того корабля, що його несе.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ж саме бажання користи придумало, а мудрість митця зробила.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Твоя ж, Батьку, передбачливість провадить, бо Ти дав і в морі дорогу і в хвилях певну стежку,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показуючи що можеш з усього спасти, хоч як і без вміння хтось прийде.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 хочеш, щоб діла твоєї мудрости не були порожні. Через це і маленькому дереву люди довіряють душі і проходячи хвилі корабликом спасаються.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на початку, як були вигублені горді велетні, надія світу попроваджена твоєю рукою, втікши в кораблику, оставила вікові насіння буття.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благословиться дерево, через яке буває 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зроблене руками, воно прокляте і той, хто його зробив, бо він зробив, а воно тлінне назване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однаково зненавиджені Богом і безбожний і його безбожність.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зроблене мучитиметься з тим, хто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і на ідолах народів будуть відвідини, бо між божими створіннями стали гидотою і на згіршення душам людей і на сильце ногам безумних.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сприймання ідолів початок розпусти, а знайдення їх це зітління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його ані не було від початку, ані не буде до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марнославність людей ввійшла в світ, і через це їх кінець став коротким.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батько виснажений передвчасним плачем, як швидко забрано сина, зробивши образ того, що колись (був) мертвою людиною, тепер пошанував як бога і передав підвладним тайни і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Пізніше безбожний звичай в часі закріпившись, зберігається як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приписами тиранів почитаються боввани, яких люди не можучи почитати в лице, томущо далеко живуть, здалека відобразивши явний вид, зробили образ шанованого царя, щоб ревно почитати відсутнього як присутнього.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 розповсюдження почитання і невіж наштовхнула любов слави митця.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ж він швидко бажаючи вгодити тому, хто має владу, намагався вмінням як найкраще віддати подобу.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множество притягнене красою праці, того, кого недавно шанували як чоловіка, тепер вважали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стало силкою для життя, бо люди служачи, чи обставинам, чи тиранству передали виключне імя камінню і дереву.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пізніше не вистачило блукати в пізнанні Бога, але й живучи в великій війні незнання це зло назвали миром.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чи жертвували дітовбивства, чи скриті таємниці, чи проводили безумні святкування дивних звичаїв,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більше не зберігають чистими, ані життя, ані шлюби, а один на другого, або засідку ставлячи убиває, або розпустуючи завдає біль.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все змішалося, кров і вбивство, крадіж і обмана, тління, невірність, замішання, заклинання,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заколот добра, забуття ласкавості, опоганення душ, зміна роду, безпорядок шлюбів, перелюб і розпуста.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почитання безіменних ідолів початок всього зла і причина і кінець.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веселяться - вони безумні, як пророкують - то обману, як живуть - то неправедно, або швидко заклинають.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поклавши віру на бездушних ідолів, зле кленучись, не очікують потерпіти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 їх обох прийде справедливе, бо зле подумали про Бога, сприйнявши ідолів, і неправедно поклялися в обмані, зневажаючи преподобність.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сила того, чим клялися, але суд грішників завжди приходить за неправедний переступ.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Mądrości Глава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2024-05-31T14:21:31Z</dcterms:modified>
</cp:coreProperties>
</file>