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Mądrości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сказали в собі, думаючи неправильно: Наше життя є малим і смутним, і на кінець людини немає оздоровлення, і не знається когось, що звільнився з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без плану народилися і після цього будемо так як ті, що не були. Бо в наших нізрях дим дихання, і слово іскра в порусі нашого серця,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вона згаситься тіло стане попелом і дух розлиється як порожне повітря.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наше імя забудеться в часі, і ніхто не згадає наші діла, і наше життя мине як стопа хмари і розійдеться як мряка розігнана лучами сонця, і що стала тяжкою від його тепла.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 час тінь, що проходить, і немає повороту нашому кінцю, бо було запечатане і ніхто не поверне.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Ходіть, отже, і скористаємося існуючим добром і послужимося творінням швидко як в молодості.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Наситімся дорогоцінним вином і миром, і хай нас не мине весняний цвіт.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Увінчаймо себе прикрасою рож раніше ніж зівяне.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ніяка полонина не буде позбавлена нашої розпусти, всюди оставмо знаки радости, бо це наша часть і це жереб.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Пригнітім бідного праведника, не пощадім вдовиці, ані не пошануймо довгочасну сивину старця.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наша сила буде законом праведности, а слабке хай визнається непотрібним.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Поставмо пастку для праведного, бо він нам невигідний і противиться нашим ділам і докоряє нам гріхами закону і ганьбить нам гріхи нашого вихованя.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звіщає, що має боже знання і себе називає господним сином.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нам став на картання наших задумів, він нам тяжкий і на вид,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його життя не подібне до інших, і його стежки змінені.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його вважали за неправильного, і він держиться осторонь наших доріг наче від нечистот. Блаженним називає кінець праведних і хвалиться, що Бог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Погляньмо чи його слова правдиві, і випробуймо те, що в його відході.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праведний є божим сином, Він йому поможе і визволить його з руки противників.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Випробуймо його насиллям і мукою, щоб ми взнали його розумність і дослідили його терпеливість.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Засудім його на ганебну смерть, бо зі слів його буде йому нагляд.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задумали, і обманулися. Бо їх засліпила їхня злоба,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пізнали божі таємниці, ані не поклали надію винагороди праведності, ані не судили про честь непорочних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створив людину на нетлінність і зробив її образом власної подоби.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 зависті диявола смерть прийшла на світ, а його випробовують ті, що є з його часті.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Mądrości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2024-06-02T11:30:16Z</dcterms:modified>
</cp:coreProperties>
</file>