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Mądrości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Послухайте, отже, царі, і зрозумійте. Навчіться судді кінців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ви, що володієте множествами, і що гордитеся юрбами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від Господа дано вам владу і сила від Всевишнього, який досліджуватиме ваші діла і дослідить ради.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будучи слугами його царства ви не судили правильно, ані не зберегли закон, ані ви не пішли за божою радою.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страшно і швидко стане перед вами, бо суд страшний буває тим, що є високо.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найменший допущений до милосердя, а сильні сильно заплатять.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Владика не відвернеться через лице всіх, ані не пошанує величність, бо Він зробив малого і великого, а подібно знає про все наперед,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перед сильними стоїть сильний допит.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до вас, о тирани, мої слова, щоб ви навчилися мудрости і не відпали.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преподобно береже преподобне буде преподобним, і хто його навчиться знайде відповідь.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забажайте мої слова, пожадайте і напоуміться.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є ясна і незівяла й її легко видно в тих, що (її) люблять, і (її) знаходять ті, що її шукають,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випереджає тих, що бажають навчитися.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задля неї встає вранці не трудитиметься, бо знайде, що вона сидить при його дверях.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роздумувати про неї досконалість розумності і хто чуває задля неї швидко буде без клопоту.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обходить шукаючи гідних її і на стежках радо їм показується і зустрічає їх в усякому думанні.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дуже правдивий її початок - напоумлення бажання, а дбання напоумлення - любов,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любов - зберігання її законів, а зберігання законів - певність нетління,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нетління чинить, щоб були близько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бажання мудрости приводить до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тирани народів, якщо насолоджуєтеся на престолах і скипетрах, почитайте мудрість, щоб ви царювали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є мудрість і як сталася, я сповіщу і не скрию від вас таємниці, але досліджу від початку народження і покладу в наявність її пізнання і не помину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піду з ненавистю, що пожирає, бо вона не буде спільником мудрості.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множество мудрих спасіння світу, і мудрий цар скріплення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напоуміться моїми словами, і хай вам буде на користь.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Mądrości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2024-06-02T04:12:29Z</dcterms:modified>
</cp:coreProperties>
</file>