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Mądrość Syracha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Мудрість покірного вивищить його голову і посадить його посеред вельмож.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похвали чоловіка за його красу і не зогиди людину за його вид.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Бджола мала між тими, що літають, і її овоч початок солодкости.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хвалися одіванням одежі і не підносися в день слави. Бо господні діла подивугідні, і його діла сховані в людях.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Численні володарі сіли на землю, а вінець носив той, про якого не сподівалися.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Численні сильні були дуже непошановані, і славні були видані в руки інших.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винуй поки не дослідиш. Перше вивідай і тоді кара.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відповідай раніше ніж вислухаєш і не вкладай слів всередину.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сварися за діло до якого в тебе немає відношення, і не сідай на суді грішних.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Дитино, ти не займайся багатьма справами. Якщо намножиш, не будеш без вини. І якщо гнатимешся, не осягнеш. І не втечеш біжучи.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той, що трудиться і клопочеться і спішиться, і настільки більше відходить.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повільний і той, що потребує заступництва, якому бракує сили і (його) біднота надмірна. І очі господні поглянули на нього на добро, і Він підвів його з його пониження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підняв вгору його голову, і численні його подивляли.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Добро і зло, життя і смерть, біднота і багацтво є в Господа. Мудрість і розумність і пізнання закону є в Гопода, любов і дороги добрих днів є в Нього. Блукання і темряву створено для грішних, а для тих, що гордяться злом, погана старість.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Господний дар остається для побожних, і милість його поможе в дорозі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хто багатіє від дбайливості і своєї скупості, і це часть його винагороди.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скаже: Я знайшов спочинок і тепер їстиму з моїх дібр, і він не знає в який час відійде і оставить їх іншим і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Стій в твоїм завіті і говори про нього і постарійся в твоїм ділі.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дивуйся ділами грішного, а вір Господеві і остань в твоїм труді. Бо легким в господних очах нагло швидко збагатити бідного.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Господне благословення на користь побожним, і нагло процвітає його добра дорога.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кажи: Яка мені користь і яке мені добро пізніше буде?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кажи: Досить мені є, і від чого пізніше зазнаю зло?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дні добра забуття про зло, і в дні зла не згадається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легко перед Господом в дні смерти віддати людині за його дорогами.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Година зла робить так, що забувається про приємності, і кінець чоловіка розкриття його діл.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кінцем не називай нікого блаженним, і чоловік пізнається в його дітях.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вводи кожного чоловіка до твого дому, бо багато затівок обманливого.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перепелиця зловлена в коші, так серце гордого, і як підглядач дивиться за падінням.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засідає повертаючи добро на зло і в вибраних речах покладе пляму.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іскри огню множиться пожеша, і грішний чоловік засідається на кров.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Бережися злочинця, бо зло робить, щоб часом не поклав на тебе пляму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Посели чужого, і він тебе знищить заколотами і відчужить від тебе твої власні (добра).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Mądrość Syracha Глава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2024-05-30T17:20:39Z</dcterms:modified>
</cp:coreProperties>
</file>