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Mądrość Syracha</w:t>
      </w:r>
    </w:p>
    <w:p>
      <w:pPr>
        <w:pStyle w:val="Nagwek2"/>
        <w:keepNext/>
        <w:jc w:val="center"/>
      </w:pPr>
      <w:r>
        <w:t>Глава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Марні і обманливі надії безумного чоловіка і сни піднімають на крилах безумних.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той, що хапається за тінь і женеться за вітром, такий той, хто сприймає сни.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(подібне) до цього видіння снів, перед лицем подоба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з нечистого очиститься? І що з брехні буде правдомовним?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Чародійства і чаклунства і сни це безумність, і маячить як серце вагітної, що боліє.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не було післане від Всевишнього у відвідини, не дай їм твого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сни звели багатьох, і відпали ті, що на них надіються.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Закон буде виповнений без обмани, і досконалість - мудрість у вірних устах.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Людина, що заблукала, пізнала багато, і дуже досвідчений визнає розумність.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не випробується, мало знає, а хто заблукав примножує розумність.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побачив багато в моїм блуканні, і мій розум більший від моїх 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Багато разів я терпів біду аж до смерти і задля цього я спасся.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Дух тих, що бояться Господа, житиме, бо їхня надія на Того, що їх спасає.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боїться Господа нічим не буде переляканий і не злякається, бо Він його надія.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Блаженна душа того, хто боїться Господа. До кого він пристає? І хто його скріплення?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Господні очі на тих, що Його люблять, Він оборона влади і скріплення сили, захорона від спеки і тінь від полудня, сторож від спотикання і поміч від падіння,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піднімає душу і просвічує очі, Він дає оздоровлення життя і благословення.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(Як) хто приносить жертву з неправедного, жертва опоганенна, і дари беззаконних не на милість.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Всевишньому не милі жертви безбожних, ані гріх не надолужується множеством жертов.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приносить жертву з дібр бідних наче той, хто приносить в жертву сина перед його батьком.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Хліб нужденних - життя бідних, хто його позбавляє є чоловік крови.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Вбивця ближнього той, хто забирає потрібне для життя, і проливач крови той, хто задержує винагороду наємника.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є будівничим, і другий руйнує. Що більшого скористали від трудів?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молиться, і другий проклинає. Чий голос Владика вислухає?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(Як) хтось помився від мерця і знову доторкнувся до нього, яка йому користь з миття?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чоловік, що постить від своїх гріхів і знову іде й їх чинить. Хто вислухає його молитву? І яку користь дало те, що він впокорився?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Mądrość Syracha Глава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2024-06-02T15:07:18Z</dcterms:modified>
</cp:coreProperties>
</file>