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Господи царю, і похвалю тебе Бога мого Спасителя, визнаюся твому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мені став охороною і помічником і викупив моє тіло від знищення і з пастки обмовного язика, з уст тих, що кують брехню, і перед противниками Ти став помічником і визволив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милосердя і твоє імя, від пасток тих, що готові пожерти, з руки тих, що шукають мою душу, з множества скорбот, які я мав,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задуху огня довкруги і з посеред огня, де я не запалив,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глибини лона аду, і від нечистого язика і від неправдивого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списа неправедного язика. Моя душа наблизилася аж до смерти, і моє життя було близько аду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окружили звідусіль, і не було помічника. Я поглянув на поміч людей, і не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згадав твоє милосердя, Господи, і твоє добродійство, що від віку, бо Ти вибираєш тих, що Тебе терплять і Ти спасєш їх з руки поганих.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з землі моє благання і я помолився за визволення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прикликав Господа, батька мого Господа, щоб не оставив мене в днях скорботи, безпомічним в часі гордих. Похвалю твоє імя завжди і оспівуватиму в визнаванні.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моя молитва буде вислухана. Бо Він мене спас з погибелі і визволив мене від поганого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визнаватимуся і хвалитиму Тебе і поблагословлю господнє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будучи молодшим, раніше ніж я заблукав, я явно шукав мудрість в моїй молитві.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храмом я молився за неї і аж до кінців шукатиму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цвітіння до дозрівання винограду зраділо нею моє серце. Моя нога пішла по простому, я її досліджував від моєї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трохи нахилив моє ухо і я прийняв і я собі знайшов велике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Здобуток був мені в цьому. Я дам славу Тому, хто дає мені 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задумав чинити за нею і заревнував за добром і не завстидаюся.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бореться з нею і я був докладний в виконуванні закону. Я підняв мої руки вгору і я роздумував над незнанням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випрямив мою душу до неї і я її знайшов в очищенні, придбав я серце з нею від початку. Через це не буду покинутий.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лоно заворушилося, щоб її знайти. Через це я придвав добре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дав мені язик як мою винагороду, і ним я Його похвалю.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Наближіться до мене, ненапоумлені, і поселіться в домі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ще маєте ви брак в цьому і ваші душі дуже спрагнені?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відкрив мої уста і я сказав: Придбайте собі без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Підкладіть вашу шию під ярмо, і хай ваша душа прийме напоумлення. Вона близько, щоб її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 вашими очима, що я трохи потрудився і знайшов собі великий спочинок.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Придбайте напоумлення за велику кількість срібла і ним придбайте багато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зрадіє ваша душа його милосердям, і не завстидаєтеся його похвалою.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Чиніть ваше діло перед часом, і Він дасть вам винагороду у свому часі.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2024-05-28T03:29:46Z</dcterms:modified>
</cp:coreProperties>
</file>