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Izajasza</w:t>
      </w:r>
    </w:p>
    <w:p>
      <w:pPr>
        <w:pStyle w:val="Nagwek2"/>
        <w:keepNext/>
        <w:jc w:val="center"/>
      </w:pPr>
      <w:r>
        <w:t>Глава 10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Горе тим, що пишуть зло. Бо пишучи труд пишуть,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 відхиляють суд бідних, що хапають суд бідних мого народу, щоб вдова була їм на розкрадення і сирота на розграблення.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що зроблять в дні відвідин? Бо скорбота вам прийде здалека. І до кого втечете, щоб вам помогли? І де оставите вашу славу,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не впасти в полон? Над всім цим не відвернувся гнів, але рука ще висока.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Горе Ассирійцям. Палиця мого гніву і люті є в їхніх руках.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пішлю мій гнів на беззаконний нарід і моєму народові заповім зробити добич і розграблення і побити міста і покласти їх в порох.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же не так розлютився і душею не так задумав, але, щоб змінити його ум, і щоб вигубити не малий нарід.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якщо йому скажуть: Ти одинокий володар,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скаже: Чи не взяв я країну, що над Вавилоном і Халанном, де збудовано стовп? І я взяв Аравію і Дамаск і Самарію.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як я взяв цих заберу і всі країни. Закричіть, боввани в Єрусалимі і в Самарії.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так як я зробив Самарії і її бовванам, так зроблю і Єрусалимові і його божищам.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буде, що коли Господь закінчить все чинити в горі Сіон і в Єрусалимі, наведе на великий розум, володаря Ассирійців, і на висоту слави їхніх очей.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Він сказав: Зроблю силою і мудрістю розуму, відніму околиці народів і розграблю їхню силу і затрясу заселені міста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охоплю рукою всесвіт ввесь як гніздо і заберу яйця як оставлені, і немає нікого хто втече від Мене, чи Мені спротивиться.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сокира прославиться без того, що нею рубає? Чи підніметься пила без того, що нею володіє? Так само, якщо хтось візьме палицю, чи дерево.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не так, але Господь Саваот пішле безчестя на твою честь, і в твоїй славі загориться палаючий огонь.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світло Ізраїля буде на огонь і освятить його в огні, що горить, і пожирає дерево як траву.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Того дня знищені будуть гори і горби і ліси, і пожере від душі аж до тіла. І буде той, хто втікає, як той, хто втікає від горіючого полумя.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ті, що з них осталися, будуть (мале) число, і дитина їх запише.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буде в тому дні, що більше останок Ізраїля не пристане, і ті, що спаслися з Якова більше не будуть надіятися на тих, що їх обидять, але правдою будуть надіятися на святого Бога Ізраїля,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буде останок Якова сильний в Бозі.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якщо нарід Ізраїля буде як пісок моря, останок спасеться. Бо довершить і скоротить слово в праведності,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Бог зробить скорочене слово в цілій вселенній.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це так говорить Господь Саваот: Не бійся, мій народе, Ассирійців, ви, що живете в Сіоні, бо він палицею тебе побє. Бо Я наводжу на тебе рану, щоб бачити дорогу Єгипту.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ще трохи і спинеться гнів, а мій гнів в їхній раді.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Бог підніме на них за карою мадіяма в місці скорботи, і його гнів дорогою, що при морі, на дорогу, що до Єгипту.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буде в тім дні відбереться його гнів від тебе і його ярмо з твого рамена, і ярмо зітліє з ваших рамен.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прийде до міста Анге і перейде до Маґедо і поставить свій посуд в Махмасі.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перейде долину і прийде до Анге, страх охопить Раму місто Саула.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Втече дочка Ґалліма, послухається Лаіса, послухається Анатот.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Жахнулася Мадевина і ті, що живуть в Ґіввірі.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Заохотіть сьогодні остатися в дорозі, потіште рукою гору, дочку Сіона, і ті горби, що в Єрусалимі.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ось Володар Господь Саваот силою тривожить славних, і гордістю високі будуть знищені, і високі будуть впокорені,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високі впадуть від меча, а Ливан впаде з високими.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Izajasza Глава 10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2024-05-31T08:39:53Z</dcterms:modified>
</cp:coreProperties>
</file>