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Слово, що проти Дамаску. Ось Дамаск буде забраний з поміж міст і буде на падіння,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оставлений на віки, на ложе стад і спочинок, і не буде переслідувача.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більше не буде твердинею, щоб туди втік Ефраїм, і більше не буде царства в Дамаску, і ті, що осталися з сирійців, згинуть. Бо ти не кращий від синів Ізраїля і їхньої слави. Так говорить Господь Саваот: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Буде в тому дні зникнення слави Якова, і велич його слави захитається.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так нече б хтось зібрав жнива, що стоять, і пожав насіння колосся, і буде так наче б хтось зібрав колосся в плідній долині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осталася в ній стерня, чи наче плоди оливкового дерева два або три на вершку висоти, або чотири, чи пять оставлені на його галузках. Так говорить Господь Бог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той день людина надіятиметься на Того, Хто її створив, а її очі поглянуть на святого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будуть надіятися на жертівники, ані на діла їхніх рук, які зробили їхні пальці, і не дивитимуться на їхні дерева, ані на їхні гидоти.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 твої міста будуть покинуті, так як покинули аморреї і евеї від лиця синів Ізраїля, і будуть спустошені,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ти оставив Бога твого спасителя і не згадав за Господа твого помічника. Через це насадиш невірного садженця і невірне насіння.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 дні, в якому насадиш, заблудиш. А що вранці посієш, зацвите на жнива в день коли унаслідиш, і так як батько людини, даси насліддя своїм синам.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множеству численних народів. Як море, що хвилюється, так будете стривожені, і плечі численних народів зашумлять як вода.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Численні народи наче багато води, наче багато води, що несеться силою. І проклине його і далеко його прожене як порох полови, тих, що віють проти вітру, і як порох коліс несений бурею.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вечір буде плач, раннім ранком і не буде. Це часть тих, що вас полонили, і насліддя тих, що замість вас унаслідили.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2024-05-29T01:26:45Z</dcterms:modified>
</cp:coreProperties>
</file>