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Видіння долини Сіон. Що сталося тобі тепер, що всі пішли на криші марно?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Місто наповнилося крикунів. Твої ранені не ранені мечем, ані твої мертві не мертві від 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твої володарі втекли, і полонені є жорстоко звязані, і ті в тобі, що сильні, далеко втекли.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я сказав: Оставте мене, гірко плакатиму, не силуйтеся мене потішити за знищення дочки мого 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день тривоги і знищення і потоптання і обмани від Господа Саваота в долині Сіон. Блукають від малого аж до великого, блукають на горах.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Еламіти ж взяли сагайдаки, люди вершники на конях і збір полка.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станеться, що твої вибрані долини наповняться колісниць, а кіннотчики забють твої двері.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відкриють брами Юди і вглянуть того дня в вибрані доми міста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відкриють сховане по хатах твердині Давида. І (їх) побачать, бо вони численні, і (побачать,) що відвернули воду старої купелі до міста,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знищили доми Єрусалиму на скріплення муру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зробили собі воду поміж двома мурами всередині старої купелі і не поглянули на того, що від початку її зробив, і не бачите того, що її створив.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прикликав Господь Саваот в тому дні плач і ридання і оголення і опояшення мішками,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зробили радість і веселість, заколюючи телят і жертвуючи овець, щоб їсти мясо і пити вино, кажучи: Їжмо і пиймо, бо завтра помремо.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є відкрите в ухах Господа Саваота, бо вам не відпуститься цей гріх, аж доки не помрете.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Так говорить Господь Саваот. Іди до священичої кімнати до Сомнана економа і скажи йому: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Чого ти тут, і що тобі тут, що тут ти витесав собі памятник і зробив собі гробівець на високому (місці) і записав собі помешкання в камені?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Господь Саваот викине і вигубить чоловіка і забере твою одіж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твій славний вінець і вкине тебе до великої і безмірної країни, і там помреш. І поставить твою гарну колісницю на безчестя і дім твого володаря на потоптання,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будеш відставлений від твого завідування і від твоєї посади.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станеться, що в тому дні Я покличу мого раба Еліякима сина Хелкії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зодягну його в твою одіж і дам йому твій вінець і силу і твоє економство дам йому в руки, і він буде як батько для тих, що живуть в Єрусалимі, і для тих, що живуть в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дам йому славу Давида і володітиме, і не буде противника.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поставлю його володарем на вірному місці, і він буде на престолі слави дому його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нього буде надіятися всякий славний в домі його батька від малого аж до великого і будуть залежні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дні, так говорить Господь Саваот, зрушиться чоловік закріплений на вірному місці і впаде, і забрана буде та слава, що на ньому, бо (так) сказав Господь.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2024-05-20T18:55:55Z</dcterms:modified>
</cp:coreProperties>
</file>