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Глава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Горе місто Аріїл, проти якого воював Давид. Ви зібрали плоди з року на рік, бо їсте з моавом.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 засмучу Аріїл, і мені буде його сила і багацтво.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обійду довкруг тебе як Давид і поставлю довкруг тебе частокіл і поставлю вежі довкруг тебе,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твої слова будуть упокорені до землі, і твої слова зійдуть до землі. І твій голос буде як тих, що кричать із землі, і до землі знеможе твій голос.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багацтво безбожних буде як порох від колеса, і як порох що несеться, і буде нагло як хвилина часу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Господа Саваота. Бо будуть відвідини з громом і трясінням і великим голосом, буря, що несеться, і полумінь огня, що пожирає.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багацтво всіх народів, які воювали проти Аріїла, і всіх, що воювали проти Єрусалиму, і всіх, що зібралися проти нього і гноблять його, буде як той, що бачить у сні.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будуть так як ті, що в сні пють і їдять, як вони встали і їх сон марний, і так як спраглий, коли сниться що пє, вставши і ще є спрагнений, а його душа марно надіялася, так буде багацтво всіх народів, які воювали проти гори Сіону.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Послабніть і будьте здивовані і упийтеся не пянким напоєм, ані вином.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Господь напоїв вас духом покаяння і зажмурить їхні очі і їхніх пророків і їхніх володарів, які бачать скрите.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ці слова будуть для вас як слова цієї запечатаної книги, яка, як її дадуть людині навченій письма, кажучи: Прочитай це, і скаже: Не можу прочитати, бо вона запечатана.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дасться цю книгу в руки людини, що не знає книг, і скажеться їй: Прочитай це. І скаже: Не знаю письма.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Господь: Цей нарід приближається до Мене, своїми губами Мене почитають, а їхнє серце далеко віддалене від Мене, даремно ж почитають Мене навчаючи заповіді і повчання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ось додам змінити цей нарід і зміню їх і знищу мудрість мудрих і сховаю розум розумних.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Горе тим, що глибоко чинять раду і не через Господа. Горе, ви, що чините раду скрито, і їхні діла будуть в темряві, і скажуть: Хто нас побачив і хто пізнає нас, чи те, що ми робимо?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вважатиметесь за глину гончара? Чи місиво скаже тому, що створив: Не ти мене створив? Чи твориво (скаже) тому, що створив: Не розумно ти мене створив?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ще не мало й буде змінений Ливан як гора Хермел і гора Хермел вважатиметься за ліс?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тому дні глухі почують слова книги, і очі сліпих, ті, що в темряві, і ті, що в імлі, побачать.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бідні зрадіють через Господа в радости, і ті з людей, що повірили, наповняться радості.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стало беззаконного, і гордий згинув, і беззаконні вигублені злобою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ті, що чинять, щоб люди грішили словом. А всіх, що оскаржують в дверях, поставлять як спотикання, і звели праведного неправедностями.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говорить Господь на дім Якова, який Він відділив від Авраама: Яків тепер не завстидається, ані Ізраїль тепер не змінить лиця.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коли їхні діти побачать мої діла, через Мене освятять моє імя і освятять святого Якова і боятимуться Бога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пізнають розум ті, що зведені духом, а ті, що нарікають навчаться послухати, [і ті язики, що заїкуються, навчаться говорити мир.]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Глава 29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2024-06-05T04:46:10Z</dcterms:modified>
</cp:coreProperties>
</file>