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народи, і послухайте, володарі. Хай почує земля і ті, що в ній, вселенна і нарід, що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господний гнів на всіх народах і гнів на їхнє число, щоб їх вигубити і видати їх на вирізання.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їхні ранені і мертві будуть викинені, і підніметься їхній сморід, і гори змочаться їхньою кровю.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небо звинеться як звій, і всі зорі впадуть як листя з винограду і як паде листя з фіґи.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меч на небі опянів. Ось він зійде на Ідумею і з судом на нарід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впадуть з ними і барани і бики, і земля впється кровю і насититься їхнім жиром.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день господнього суду і рік віддачі суду Сіонові.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долини обернуться в смолу і його земля в сірку, і його земля буде горіти як смола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і вночі і не згаситься на вічний час, і його дим підніметься вгору. На роди буде спустошений і на довгий час буде спустошений.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ньому поселяться птахи й їжаки й ібіс і ворони, і накладеться на них шнурок землеміра пустині, і онокентаври замешкають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володарів не буде. Бо його царі і його володарі і його вельможі будуть на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їхніх містах виростуть тернисті дерева і на його твердинях, і буде поселенням для сиренів і мешканням для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демони зустрінуться з онокентаврами і закричать один до одного. Там спочинуть онокентаври, бо знайшли собі спочинок.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загніздився їжак, і земля впевнено спасла своїх дітей. Там зустрілися олені і побачили лиця одні одних.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Числом перейшли, і один з них не згинув, один одного не шукали. Бо Господь їм заповів, і його дух зібрав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вкине для них жереб, і його рука розділить пасовиська. Ви унаслідите на вічний час, на роди родів спочинуть на ній.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2024-05-31T14:38:43Z</dcterms:modified>
</cp:coreProperties>
</file>