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Посвятіться мені, острови, бо володарі змінять силу. Хай приближаться і хай скажуть разом, тоді хай сповістять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підняв праведність зі сходу, прикликав її за своїми ногами, і вона піде? Дасть перед народами і жахне царів і вкине на землю їхні мечі і їхні луки як викинену полову.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переслідуватиме їх і в мирі перейде дорога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це здолав і зробив? Закликав її той, хто кличе її з давних родів, Я Бог перший, і на те, що приходить, Я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 побачили і налякалися, приблизилися кінці землі і прийшли разом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кожний судячи ближнього і щоб помогти братові і скаже: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Скріпився будівничий чоловік і коваль, що бє молотком, заразом бє. Коли ж скаже: Злука добра, скріпили їх цвяхами, положать їх і не порушаться.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ж, Ізраїлю, Якове мій сину, якого Я вибрав, насіння Авраама, яке Я полюбив,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Я взяв з кінців землі і з його сторожів, Я покликав тебе і сказав тобі: Ти мій слуга, Я тебе вибрав і Я тебе не оставив,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бійся, бо Я з тобою. Не блукай, бо я твій Бог, що тебе скріпив і тобі поміг і тебе скріпив моєю праведною правицею.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завстидаються і засоромляться всі твої противники. Бо будуть як не існуючі і згинуть всі твої противники.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Шукатимеш їх і не знайдеш людей, які кплять з тебе. Бо будуть як ті, що не існують, і не буде тих, що воюють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твій Бог, що держить твою правицю, що тобі каже: Не бійся,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Якове, найменший Ізраїлю. Я тобі поміг, говорить Бог, що тебе визволяє,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зробив тебе як кола воза, що молотять новими пилами, і змолотиш гори і роздробиш горби і поставиш як порох.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розпорошиш, і вітер їх візьме, і буря їх розсіє, а ти зрадієш в святощах Ізраїля. І зрадіють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бідні й убогі. Бо шукатимуть воду, і не буде, їхній язик висох від спраги. Я Господь Бог, Я вислухаю, Бог Ізраїля, і не оставлю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відкрию на горах ріки і посеред рівнин джерела, зроблю пустиню мочарем і спраглу землю водотоками.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поставлю кедр в безводній землі і акацію і мірту і кипарис і тополю,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побачили і пізнали і зрозуміли і взнали разом, що господня рука це все зробила і обявив святий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Зближається ваш суд, говорить Господь Бог. Зближилися ваші ради, говорить цар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приближаться і сповістять вам те, що станеться, якщо передше щось було скажіть, і приставимо розум і пізнаємо, що останнє, і скажіть нам те, що надходить.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нам те, що надходить в кінці, і пізнаємо, що ви є богами. Добре зробите і зле зробите, і здивуємося і побачимо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звідки ви і звідки ваша праця? З землі. Вас гидоту вибрали.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підняв того, що з півночі, і того, що з сходу сонця, вони назвуться моїм іменем. Хай прийдуть володарі, і як глина гончара і як гончар, що місить глину, так будете потоптані.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сповістить те, що від початку, щоб ми знали, і те, що впереді, і скажемо що є правдою? Немає того, хто наперед говорить, ані того, хто слухає ваших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Владу дам Сіону і потішу Єрусалим на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нікого від народів, і від їхніх ідолів не було звістуна. І якщо я їх запитаю: Звідки ви, не відповідять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ніщо ті, що вас роблять, і марні ті, що вас зводять.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2024-05-31T21:33:54Z</dcterms:modified>
</cp:coreProperties>
</file>