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Послухате це, доме Якова, що прозвані іменем Ізраїля і що вийшли з Юди, що кленетеся іменем Господа Бога Ізраїля, згадуючи не з правдою ані не з праведністю,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держитеся імени святого міста і скріплюєтеся в Бозі Ізраїля, Господь Саваот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Попередне я вже сповістив, і воно вийшло з моїх уст і стало відомим. Я нагло зробив і воно найшло.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знаю, що ти тяжкий, і твоя шия залізна жила, і твоє чоло мідяне.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сповістив тобі давнє, скорше ніж найде на тебе, Я зробив тобі відомим. Щоб ти не сказав: Ідоли мені зробили, і щоб ти не сказав: Різьблене і лите мені заповіли.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почули все, і ви не зрозуміли. Але й відомим тобі Я зробив нове від нині, те, що має статися, і ти не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стається і не давне, і не в попередних днях ти це почув. Щоб ти не сказав: Так, я це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ані не взнав, ані не зрозумів, ані від початку Я не відкрив твої уха. Бо Я пізнав, що слухаючи не послухаєшся і ще з лона назвешся беззаконним.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мого імени Я покажу тобі мій гнів і моє славне наведу на тебе, щоб Я тебе не вигубив.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тебе продав не задля срібла, а Я вирвав тебе з печі бідноти.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Мене зроблю з тобою, бо моє імя опоганюється, і не дам іншому моєї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мене, Якове й Ізраїлю, якого Я кличу. Я є перший, Я і є на віки,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рука оснувала землю, і моя правиця скріпила небо. Я їх покличу, і стануть разом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зберуться і почують. Хто їм це сповістив? З любови до тебе Я виконав твою волю на Вавилоні, щоб забрати насіння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сказав, Я покликав, Я його привів і Я дав, щоб йому пощастило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до мене і послухайте це. Я від початку не заговорив потайки. Коли ставалося, там Я був, і тепер Господь післав мене і свого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Господь, що тебе визволяє, святий Ізраїля: Я твій Бог, Я тобі показав, щоб ти знайшов дорогу, по якій підеш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 ти послухався моїх заповідей, твій мир був би як ріка і твоя праведність як морська хвиля.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насіння було б як пісок, і покоління твого лона як порох землі. І тепер не будеш вигублений, ані не згине твоє імя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Вийди з Вавилону, втікаючи від халдеїв. Ви сповістите голос радости, і хай це стане відоме, сповістіть аж до кінця землі, говоріть: Хай визволить Господь свого раба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будуть спрагнені, приведе їх через пустиню, виведе їм воду з каменя. Розвалиться камінь, і потече вода, і мій нарід питиме.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треба безбожним радіти,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2024-05-31T05:53:30Z</dcterms:modified>
</cp:coreProperties>
</file>