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мене, острови, і сприймайте народи. Через довгий час настане, говорить Господь. З лона моєї матері Він назвав моє імя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мої уста наче острий меч і сховав мене під покровом своєї руки, поклав мене як вибрану стрілу і охороняє мене в своїм сагайдаку.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Ти мій раб, Ізраїле, і в тобі Я прославлюся.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Даремно я трудився й на марно й на ніщо видав я мою силу. Через це мій суд перед Господом, і мій труд перед моїм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так говорить Господь, що мене створив з лона своїм рабом, щоб зібрати Якова й Ізраїля. Зібраний буду і прославлюся перед Господом, і мій Бог буде моєю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Велике тобі називатися моїм рабом, щоб поставити племена Якова і повернути розсипаних Ізраїля. Ось Я тебе поставив на світло народів, щоб ти був на спасіння аж до останків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говорячи тим, що в кайданах: Вийдіть, і тим, що в темряві: Відкрийтеся. І пастимуться на всіх їхніх дорогах, і на всіх стежках їхнє пасовисько.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зголодніють, ані не будуть спрагнені, ані не побє їх спека, ані сонце, але той, хто їх милує, потішить і поведе їх попри джерела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всяку гору як дорогу і всяку стежку їм на пасовисько.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ці приходять здалека, ці з півночі і ці з моря (заходу), а інші з землі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Зрадійте небеса, і хай розвеселиться земля, хай гори видадуть радість бо Бог помилував свій нарід і потішив впокорених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Сіон сказав: Господь мене покинув, і Господь забув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матір забуде свою дитину, щоб не помилувати те, що вийшло з її лона? Якщо ж і жінка це забуде, але Я тебе не забуду,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на моїх руках Я намалював твої стіни, і ти постійно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швидко будеш збудований тими, ким ти був знищений, і ті, що тебе спустошили, вийдуть з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твоє спустошене і розсипане і те, що впало, тепер тісним буде задля тих, що живуть, і від тебе віддаляться ті, що тебе пожирали.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сакажуть до твоїх ух твої сини, яких ти втратив: Тісне мені місце, зроби мені місце, щоб я замешкав.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скажеш у твоїм серці: Хто мені цих породив? Я ж бездітна і вдова, а цих хто мені вигодував? Я ж осталася сама, а ці мені звідки були?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підніму мої руки на народи і підніму мій знак на острови, і приведуть твоїх синів в лоні, а твоїх дочок візьмуть на рамена,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забере хто добич у великана? І якщо хто візьме неправедно в полон, чи спасеться?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тебе гноблять, їстимуть свої мяса і питимуть свою кров як нове вино і упються, і всяке тіло впізнає, що Я Господь, що визволив тебе, і піднімаю силу Якова.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2024-06-04T02:09:39Z</dcterms:modified>
</cp:coreProperties>
</file>