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Заспіваю ж улюбленому пісню улюбленого про мій виноградник. В улюбленого був виноградник на горі в родючому місці,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поклав огорожу довкруги і укріпив і насадив добірний виноградник і збудував башту посеред нього і викопав в ньому точило. І я очікував, що видасть виноград, а він видав тернину.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людино Юди, і ви, що живете в Єрусалимі, судіть між мною і між моїм виноградником.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ще зроблю для мого виноградника? І що я для нього не зробив? Томущо я чекав, що він видасть виноград, а він видав терня.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оставлю мій виноградник і не обрізуватиметься, ані не копатиметься, і піде на нього тернина, як на землю. І Я заповім хмарам, щоб не посилали на нього дощ.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дім Ізраїля виноградник Господа Саваота, і людина Юди новопосаджений улюбленець. Я чекав щоб він чинив суд а він зробив беззаконня, і не (зробив) справедливості, але крик.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додаєте хати до хати і наближаєте поле до поля, щоб щось в ближнього забрати. Чи ви одні поселилися на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почулося в ухах Господа Саваота. Бо якщо будуть численні доми, великі і гарні (доми) стануть пусткою, і не буде тих, що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 працює десять пар волів, (земля) виростить одну посудину, і хто сіє шість мірок збере три мірки.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встаєте вранці і вганяєте за пянким напитком, ви, що очікуєте вечора. Бо вино їх спалить.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пють вино з гуслями і псалтирем і тимпанами і сопілками, а не бачать господні діла і не пізнають діла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мій нарід став полоненим, томущо вони не знали Господа, і було велике число мертвих через голод і спрагу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 розширив свою душу і відкрив свої уста, щоб не перестати, і зійдуть славні і великі і багаті і вбивці.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 буде впокорена, і чоловік буде без пошани, і високі очі будуть упокорені.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підніметься вгору Господь Саваот на суді, і святий Бог прославиться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розграблені пастимуться як бики, і спустошене забраних їстимуть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тягнете до себе гріхи наче довгим шнуром і беззаконня наче ярмо ременем теляти,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говорите: Хай швидко наблизиться те, що зробить, щоб ми побачили, і щоб прийшла рада святого Ізраїля, щоб ми взнали.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говорите, що погане добре, і що добре погане, що кладете темряву за світло і світло за темряву, що кладете гірке за солодке і солодке за гірке.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розумні у собі самих і знатоки перед самими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вашим сильним, які пєте вино і могутним, які розводите сильний напиток,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оправдуєте безбожного задля хабарів і відбираєте праведне в 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як горить тростина під полумям огня і буде спалена полуменем, що наступає, їхній корінь буде як пил, і їхній цвіт підніметься як порох. Бо вони не забажали закону Господа Саваота, але прогнівили слово святого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Господь Саваот гнівом над своїм народом, і наклав на них свою руку і побив їх, і розлютився на гори, і їхні трупи стали мов гній посеред дороги. В усіх цих не відвернувся гнів, але рука ще висока.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Він підніме знак в далеких народах і зрушить їх з кінців землі, і ось скоро легко приходять.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голодуватимуть, ані не трудитимуться, ані не задрімають, ані не заснуть, ані не розвяжуть свої пояси від їхніх бедр, ані не порвуться ремінці їхньої обуви.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стріли острі і їхні луки натягнені, копита їхніх коней вважатимуться за тверде каміння, колеса їхніх колісниць наче буря.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ревуть мов леви і стали як малий лев. І візьме і закричить як звір і викине, і не буде того, що визволяє,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зареве через них в тому дні мов голосом моря, що бушує. І поглянуть на землю, і ось тяжка темрява в їхньому клопоті.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2024-05-28T17:26:36Z</dcterms:modified>
</cp:coreProperties>
</file>